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A3" w:rsidRDefault="00482BA3" w:rsidP="00482BA3">
      <w:pPr>
        <w:pStyle w:val="a4"/>
        <w:spacing w:line="242" w:lineRule="auto"/>
        <w:jc w:val="right"/>
      </w:pPr>
      <w:r>
        <w:t>Утверждаю</w:t>
      </w:r>
    </w:p>
    <w:p w:rsidR="00482BA3" w:rsidRDefault="00482BA3" w:rsidP="00482BA3">
      <w:pPr>
        <w:pStyle w:val="a4"/>
        <w:spacing w:line="242" w:lineRule="auto"/>
        <w:ind w:right="272"/>
        <w:jc w:val="right"/>
      </w:pPr>
      <w:r>
        <w:t xml:space="preserve">                                                    ________ директор Шинкеева З.В.</w:t>
      </w:r>
    </w:p>
    <w:p w:rsidR="00482BA3" w:rsidRDefault="00482BA3" w:rsidP="00482BA3">
      <w:pPr>
        <w:pStyle w:val="a4"/>
        <w:spacing w:line="242" w:lineRule="auto"/>
        <w:jc w:val="right"/>
      </w:pPr>
    </w:p>
    <w:p w:rsidR="00482BA3" w:rsidRDefault="00482BA3" w:rsidP="00482BA3">
      <w:pPr>
        <w:pStyle w:val="a4"/>
        <w:spacing w:line="242" w:lineRule="auto"/>
        <w:jc w:val="right"/>
      </w:pPr>
    </w:p>
    <w:p w:rsidR="00482BA3" w:rsidRDefault="00482BA3">
      <w:pPr>
        <w:pStyle w:val="a4"/>
        <w:spacing w:line="242" w:lineRule="auto"/>
      </w:pPr>
    </w:p>
    <w:p w:rsidR="00482BA3" w:rsidRDefault="00482BA3">
      <w:pPr>
        <w:pStyle w:val="a4"/>
        <w:spacing w:line="242" w:lineRule="auto"/>
      </w:pPr>
    </w:p>
    <w:p w:rsidR="00482BA3" w:rsidRDefault="00482BA3">
      <w:pPr>
        <w:pStyle w:val="a4"/>
        <w:spacing w:line="242" w:lineRule="auto"/>
      </w:pPr>
    </w:p>
    <w:p w:rsidR="00482BA3" w:rsidRDefault="00482BA3">
      <w:pPr>
        <w:pStyle w:val="a4"/>
        <w:spacing w:line="242" w:lineRule="auto"/>
      </w:pPr>
    </w:p>
    <w:p w:rsidR="00482BA3" w:rsidRDefault="00482BA3">
      <w:pPr>
        <w:pStyle w:val="a4"/>
        <w:spacing w:line="242" w:lineRule="auto"/>
      </w:pPr>
    </w:p>
    <w:p w:rsidR="00482BA3" w:rsidRDefault="00482BA3">
      <w:pPr>
        <w:pStyle w:val="a4"/>
        <w:spacing w:line="242" w:lineRule="auto"/>
      </w:pPr>
    </w:p>
    <w:p w:rsidR="00C774FA" w:rsidRPr="00482BA3" w:rsidRDefault="009E0377">
      <w:pPr>
        <w:pStyle w:val="a4"/>
        <w:spacing w:line="242" w:lineRule="auto"/>
      </w:pPr>
      <w:r w:rsidRPr="00482BA3">
        <w:t>План рабо</w:t>
      </w:r>
      <w:r w:rsidR="00482BA3" w:rsidRPr="00482BA3">
        <w:t>ты школьного спортивного клуба «Здоровье</w:t>
      </w:r>
      <w:r w:rsidRPr="00482BA3">
        <w:t>»</w:t>
      </w:r>
      <w:r w:rsidRPr="00482BA3">
        <w:rPr>
          <w:spacing w:val="-67"/>
        </w:rPr>
        <w:t xml:space="preserve"> </w:t>
      </w:r>
      <w:r w:rsidR="00C035C5">
        <w:t>на 2022-2023</w:t>
      </w:r>
      <w:r w:rsidRPr="00482BA3">
        <w:rPr>
          <w:spacing w:val="1"/>
        </w:rPr>
        <w:t xml:space="preserve"> </w:t>
      </w:r>
      <w:r w:rsidRPr="00482BA3">
        <w:t>учебный</w:t>
      </w:r>
      <w:r w:rsidRPr="00482BA3">
        <w:rPr>
          <w:spacing w:val="-1"/>
        </w:rPr>
        <w:t xml:space="preserve"> </w:t>
      </w:r>
      <w:r w:rsidRPr="00482BA3">
        <w:t>год</w:t>
      </w:r>
    </w:p>
    <w:p w:rsidR="00C774FA" w:rsidRPr="00482BA3" w:rsidRDefault="009E0377">
      <w:pPr>
        <w:pStyle w:val="a3"/>
        <w:spacing w:line="313" w:lineRule="exact"/>
        <w:jc w:val="both"/>
      </w:pPr>
      <w:r w:rsidRPr="00482BA3">
        <w:t>Цель</w:t>
      </w:r>
      <w:r w:rsidRPr="00482BA3">
        <w:rPr>
          <w:spacing w:val="-2"/>
        </w:rPr>
        <w:t xml:space="preserve"> </w:t>
      </w:r>
      <w:r w:rsidRPr="00482BA3">
        <w:t>работы</w:t>
      </w:r>
      <w:r w:rsidRPr="00482BA3">
        <w:rPr>
          <w:spacing w:val="1"/>
        </w:rPr>
        <w:t xml:space="preserve"> </w:t>
      </w:r>
      <w:r w:rsidRPr="00482BA3">
        <w:t>ШСК:</w:t>
      </w:r>
    </w:p>
    <w:p w:rsidR="00C774FA" w:rsidRPr="00482BA3" w:rsidRDefault="009E0377">
      <w:pPr>
        <w:pStyle w:val="a3"/>
        <w:ind w:right="191" w:firstLine="707"/>
        <w:jc w:val="both"/>
      </w:pPr>
      <w:r w:rsidRPr="00482BA3">
        <w:t>Повышение массовости занятий учащимися физической культурой и</w:t>
      </w:r>
      <w:r w:rsidRPr="00482BA3">
        <w:rPr>
          <w:spacing w:val="1"/>
        </w:rPr>
        <w:t xml:space="preserve"> </w:t>
      </w:r>
      <w:r w:rsidRPr="00482BA3">
        <w:t>спортом</w:t>
      </w:r>
      <w:r w:rsidRPr="00482BA3">
        <w:rPr>
          <w:spacing w:val="1"/>
        </w:rPr>
        <w:t xml:space="preserve"> </w:t>
      </w:r>
      <w:r w:rsidRPr="00482BA3">
        <w:t>для</w:t>
      </w:r>
      <w:r w:rsidRPr="00482BA3">
        <w:rPr>
          <w:spacing w:val="1"/>
        </w:rPr>
        <w:t xml:space="preserve"> </w:t>
      </w:r>
      <w:r w:rsidRPr="00482BA3">
        <w:t>вовлечения</w:t>
      </w:r>
      <w:r w:rsidRPr="00482BA3">
        <w:rPr>
          <w:spacing w:val="1"/>
        </w:rPr>
        <w:t xml:space="preserve"> </w:t>
      </w:r>
      <w:r w:rsidRPr="00482BA3">
        <w:t>их</w:t>
      </w:r>
      <w:r w:rsidRPr="00482BA3">
        <w:rPr>
          <w:spacing w:val="1"/>
        </w:rPr>
        <w:t xml:space="preserve"> </w:t>
      </w:r>
      <w:r w:rsidRPr="00482BA3">
        <w:t>в</w:t>
      </w:r>
      <w:r w:rsidRPr="00482BA3">
        <w:rPr>
          <w:spacing w:val="1"/>
        </w:rPr>
        <w:t xml:space="preserve"> </w:t>
      </w:r>
      <w:r w:rsidRPr="00482BA3">
        <w:t>систематический</w:t>
      </w:r>
      <w:r w:rsidRPr="00482BA3">
        <w:rPr>
          <w:spacing w:val="1"/>
        </w:rPr>
        <w:t xml:space="preserve"> </w:t>
      </w:r>
      <w:r w:rsidRPr="00482BA3">
        <w:t>процесс</w:t>
      </w:r>
      <w:r w:rsidRPr="00482BA3">
        <w:rPr>
          <w:spacing w:val="1"/>
        </w:rPr>
        <w:t xml:space="preserve"> </w:t>
      </w:r>
      <w:r w:rsidRPr="00482BA3">
        <w:t>физического</w:t>
      </w:r>
      <w:r w:rsidRPr="00482BA3">
        <w:rPr>
          <w:spacing w:val="1"/>
        </w:rPr>
        <w:t xml:space="preserve"> </w:t>
      </w:r>
      <w:r w:rsidRPr="00482BA3">
        <w:t>и</w:t>
      </w:r>
      <w:r w:rsidRPr="00482BA3">
        <w:rPr>
          <w:spacing w:val="1"/>
        </w:rPr>
        <w:t xml:space="preserve"> </w:t>
      </w:r>
      <w:r w:rsidRPr="00482BA3">
        <w:t>спортивного совершенствования.</w:t>
      </w:r>
    </w:p>
    <w:p w:rsidR="00C774FA" w:rsidRPr="00482BA3" w:rsidRDefault="009E0377">
      <w:pPr>
        <w:pStyle w:val="a3"/>
        <w:spacing w:line="321" w:lineRule="exact"/>
      </w:pPr>
      <w:r w:rsidRPr="00482BA3">
        <w:t>Задачи:</w:t>
      </w:r>
    </w:p>
    <w:p w:rsidR="00C774FA" w:rsidRPr="00482BA3" w:rsidRDefault="009E0377">
      <w:pPr>
        <w:pStyle w:val="a5"/>
        <w:numPr>
          <w:ilvl w:val="0"/>
          <w:numId w:val="10"/>
        </w:numPr>
        <w:tabs>
          <w:tab w:val="left" w:pos="781"/>
          <w:tab w:val="left" w:pos="782"/>
        </w:tabs>
        <w:spacing w:before="2"/>
        <w:ind w:right="563" w:firstLine="0"/>
        <w:rPr>
          <w:sz w:val="28"/>
          <w:szCs w:val="28"/>
        </w:rPr>
      </w:pPr>
      <w:r w:rsidRPr="00482BA3">
        <w:rPr>
          <w:sz w:val="28"/>
          <w:szCs w:val="28"/>
        </w:rPr>
        <w:t>Реализации образовательных программ дополнительного образования</w:t>
      </w:r>
      <w:r w:rsidRPr="00482BA3">
        <w:rPr>
          <w:spacing w:val="-67"/>
          <w:sz w:val="28"/>
          <w:szCs w:val="28"/>
        </w:rPr>
        <w:t xml:space="preserve"> </w:t>
      </w:r>
      <w:r w:rsidRPr="00482BA3">
        <w:rPr>
          <w:sz w:val="28"/>
          <w:szCs w:val="28"/>
        </w:rPr>
        <w:t>детей</w:t>
      </w:r>
      <w:r w:rsidRPr="00482BA3">
        <w:rPr>
          <w:spacing w:val="-1"/>
          <w:sz w:val="28"/>
          <w:szCs w:val="28"/>
        </w:rPr>
        <w:t xml:space="preserve"> </w:t>
      </w:r>
      <w:r w:rsidRPr="00482BA3">
        <w:rPr>
          <w:sz w:val="28"/>
          <w:szCs w:val="28"/>
        </w:rPr>
        <w:t>физкультурно-спортивной направленности;</w:t>
      </w:r>
    </w:p>
    <w:p w:rsidR="00C774FA" w:rsidRPr="00482BA3" w:rsidRDefault="009E0377">
      <w:pPr>
        <w:pStyle w:val="a5"/>
        <w:numPr>
          <w:ilvl w:val="0"/>
          <w:numId w:val="10"/>
        </w:numPr>
        <w:tabs>
          <w:tab w:val="left" w:pos="781"/>
          <w:tab w:val="left" w:pos="782"/>
        </w:tabs>
        <w:ind w:right="278" w:firstLine="0"/>
        <w:rPr>
          <w:sz w:val="28"/>
          <w:szCs w:val="28"/>
        </w:rPr>
      </w:pPr>
      <w:r w:rsidRPr="00482BA3">
        <w:rPr>
          <w:sz w:val="28"/>
          <w:szCs w:val="28"/>
        </w:rPr>
        <w:t>Вовлечение учащихся в систематические занятия физической культурой</w:t>
      </w:r>
      <w:r w:rsidRPr="00482BA3">
        <w:rPr>
          <w:spacing w:val="-67"/>
          <w:sz w:val="28"/>
          <w:szCs w:val="28"/>
        </w:rPr>
        <w:t xml:space="preserve"> </w:t>
      </w:r>
      <w:r w:rsidRPr="00482BA3">
        <w:rPr>
          <w:sz w:val="28"/>
          <w:szCs w:val="28"/>
        </w:rPr>
        <w:t>и</w:t>
      </w:r>
      <w:r w:rsidRPr="00482BA3">
        <w:rPr>
          <w:spacing w:val="-1"/>
          <w:sz w:val="28"/>
          <w:szCs w:val="28"/>
        </w:rPr>
        <w:t xml:space="preserve"> </w:t>
      </w:r>
      <w:r w:rsidRPr="00482BA3">
        <w:rPr>
          <w:sz w:val="28"/>
          <w:szCs w:val="28"/>
        </w:rPr>
        <w:t>спортом;</w:t>
      </w:r>
    </w:p>
    <w:p w:rsidR="00C774FA" w:rsidRPr="00482BA3" w:rsidRDefault="009E0377">
      <w:pPr>
        <w:pStyle w:val="a5"/>
        <w:numPr>
          <w:ilvl w:val="0"/>
          <w:numId w:val="10"/>
        </w:numPr>
        <w:tabs>
          <w:tab w:val="left" w:pos="781"/>
          <w:tab w:val="left" w:pos="782"/>
        </w:tabs>
        <w:ind w:right="1873" w:firstLine="0"/>
        <w:rPr>
          <w:sz w:val="28"/>
          <w:szCs w:val="28"/>
        </w:rPr>
      </w:pPr>
      <w:r w:rsidRPr="00482BA3">
        <w:rPr>
          <w:sz w:val="28"/>
          <w:szCs w:val="28"/>
        </w:rPr>
        <w:t>проведение школьных спортивно-массовых мероприятий и</w:t>
      </w:r>
      <w:r w:rsidRPr="00482BA3">
        <w:rPr>
          <w:spacing w:val="-67"/>
          <w:sz w:val="28"/>
          <w:szCs w:val="28"/>
        </w:rPr>
        <w:t xml:space="preserve"> </w:t>
      </w:r>
      <w:r w:rsidRPr="00482BA3">
        <w:rPr>
          <w:sz w:val="28"/>
          <w:szCs w:val="28"/>
        </w:rPr>
        <w:t>соревнований</w:t>
      </w:r>
      <w:r w:rsidRPr="00482BA3">
        <w:rPr>
          <w:spacing w:val="-1"/>
          <w:sz w:val="28"/>
          <w:szCs w:val="28"/>
        </w:rPr>
        <w:t xml:space="preserve"> </w:t>
      </w:r>
      <w:r w:rsidRPr="00482BA3">
        <w:rPr>
          <w:sz w:val="28"/>
          <w:szCs w:val="28"/>
        </w:rPr>
        <w:t>по</w:t>
      </w:r>
      <w:r w:rsidRPr="00482BA3">
        <w:rPr>
          <w:spacing w:val="1"/>
          <w:sz w:val="28"/>
          <w:szCs w:val="28"/>
        </w:rPr>
        <w:t xml:space="preserve"> </w:t>
      </w:r>
      <w:r w:rsidRPr="00482BA3">
        <w:rPr>
          <w:sz w:val="28"/>
          <w:szCs w:val="28"/>
        </w:rPr>
        <w:t>направлениям;</w:t>
      </w:r>
    </w:p>
    <w:p w:rsidR="00C774FA" w:rsidRPr="00482BA3" w:rsidRDefault="009E0377">
      <w:pPr>
        <w:pStyle w:val="a5"/>
        <w:numPr>
          <w:ilvl w:val="0"/>
          <w:numId w:val="10"/>
        </w:numPr>
        <w:tabs>
          <w:tab w:val="left" w:pos="781"/>
          <w:tab w:val="left" w:pos="782"/>
        </w:tabs>
        <w:ind w:right="1495" w:firstLine="0"/>
        <w:rPr>
          <w:sz w:val="28"/>
          <w:szCs w:val="28"/>
        </w:rPr>
      </w:pPr>
      <w:r w:rsidRPr="00482BA3">
        <w:rPr>
          <w:sz w:val="28"/>
          <w:szCs w:val="28"/>
        </w:rPr>
        <w:t>Комплектование и подготовка команд учащихся для участия в</w:t>
      </w:r>
      <w:r w:rsidRPr="00482BA3">
        <w:rPr>
          <w:spacing w:val="-67"/>
          <w:sz w:val="28"/>
          <w:szCs w:val="28"/>
        </w:rPr>
        <w:t xml:space="preserve"> </w:t>
      </w:r>
      <w:r w:rsidRPr="00482BA3">
        <w:rPr>
          <w:sz w:val="28"/>
          <w:szCs w:val="28"/>
        </w:rPr>
        <w:t>муниципальных,</w:t>
      </w:r>
      <w:r w:rsidRPr="00482BA3">
        <w:rPr>
          <w:spacing w:val="-2"/>
          <w:sz w:val="28"/>
          <w:szCs w:val="28"/>
        </w:rPr>
        <w:t xml:space="preserve"> </w:t>
      </w:r>
      <w:r w:rsidRPr="00482BA3">
        <w:rPr>
          <w:sz w:val="28"/>
          <w:szCs w:val="28"/>
        </w:rPr>
        <w:t>соревнованиях;</w:t>
      </w:r>
    </w:p>
    <w:p w:rsidR="00C774FA" w:rsidRPr="00482BA3" w:rsidRDefault="009E0377">
      <w:pPr>
        <w:pStyle w:val="a5"/>
        <w:numPr>
          <w:ilvl w:val="0"/>
          <w:numId w:val="10"/>
        </w:numPr>
        <w:tabs>
          <w:tab w:val="left" w:pos="781"/>
          <w:tab w:val="left" w:pos="782"/>
        </w:tabs>
        <w:ind w:right="1000" w:firstLine="0"/>
        <w:rPr>
          <w:sz w:val="28"/>
          <w:szCs w:val="28"/>
        </w:rPr>
      </w:pPr>
      <w:r w:rsidRPr="00482BA3">
        <w:rPr>
          <w:sz w:val="28"/>
          <w:szCs w:val="28"/>
        </w:rPr>
        <w:t>Пропаганда здорового образа жизни, личностных и общественных</w:t>
      </w:r>
      <w:r w:rsidRPr="00482BA3">
        <w:rPr>
          <w:spacing w:val="-67"/>
          <w:sz w:val="28"/>
          <w:szCs w:val="28"/>
        </w:rPr>
        <w:t xml:space="preserve"> </w:t>
      </w:r>
      <w:r w:rsidRPr="00482BA3">
        <w:rPr>
          <w:sz w:val="28"/>
          <w:szCs w:val="28"/>
        </w:rPr>
        <w:t>ценностей</w:t>
      </w:r>
      <w:r w:rsidRPr="00482BA3">
        <w:rPr>
          <w:spacing w:val="-1"/>
          <w:sz w:val="28"/>
          <w:szCs w:val="28"/>
        </w:rPr>
        <w:t xml:space="preserve"> </w:t>
      </w:r>
      <w:r w:rsidRPr="00482BA3">
        <w:rPr>
          <w:sz w:val="28"/>
          <w:szCs w:val="28"/>
        </w:rPr>
        <w:t>физической культуры и</w:t>
      </w:r>
      <w:r w:rsidRPr="00482BA3">
        <w:rPr>
          <w:spacing w:val="-1"/>
          <w:sz w:val="28"/>
          <w:szCs w:val="28"/>
        </w:rPr>
        <w:t xml:space="preserve"> </w:t>
      </w:r>
      <w:r w:rsidRPr="00482BA3">
        <w:rPr>
          <w:sz w:val="28"/>
          <w:szCs w:val="28"/>
        </w:rPr>
        <w:t>спорта;</w:t>
      </w:r>
    </w:p>
    <w:p w:rsidR="00C774FA" w:rsidRPr="00482BA3" w:rsidRDefault="009E0377">
      <w:pPr>
        <w:pStyle w:val="a5"/>
        <w:numPr>
          <w:ilvl w:val="0"/>
          <w:numId w:val="10"/>
        </w:numPr>
        <w:tabs>
          <w:tab w:val="left" w:pos="781"/>
          <w:tab w:val="left" w:pos="782"/>
        </w:tabs>
        <w:spacing w:line="321" w:lineRule="exact"/>
        <w:ind w:left="781"/>
        <w:rPr>
          <w:sz w:val="28"/>
          <w:szCs w:val="28"/>
        </w:rPr>
      </w:pPr>
      <w:r w:rsidRPr="00482BA3">
        <w:rPr>
          <w:sz w:val="28"/>
          <w:szCs w:val="28"/>
        </w:rPr>
        <w:t>Создание</w:t>
      </w:r>
      <w:r w:rsidRPr="00482BA3">
        <w:rPr>
          <w:spacing w:val="-3"/>
          <w:sz w:val="28"/>
          <w:szCs w:val="28"/>
        </w:rPr>
        <w:t xml:space="preserve"> </w:t>
      </w:r>
      <w:r w:rsidRPr="00482BA3">
        <w:rPr>
          <w:sz w:val="28"/>
          <w:szCs w:val="28"/>
        </w:rPr>
        <w:t>нормативно-правовой</w:t>
      </w:r>
      <w:r w:rsidRPr="00482BA3">
        <w:rPr>
          <w:spacing w:val="-5"/>
          <w:sz w:val="28"/>
          <w:szCs w:val="28"/>
        </w:rPr>
        <w:t xml:space="preserve"> </w:t>
      </w:r>
      <w:r w:rsidRPr="00482BA3">
        <w:rPr>
          <w:sz w:val="28"/>
          <w:szCs w:val="28"/>
        </w:rPr>
        <w:t>базы;</w:t>
      </w:r>
    </w:p>
    <w:p w:rsidR="00C774FA" w:rsidRPr="00482BA3" w:rsidRDefault="009E0377">
      <w:pPr>
        <w:pStyle w:val="a5"/>
        <w:numPr>
          <w:ilvl w:val="0"/>
          <w:numId w:val="10"/>
        </w:numPr>
        <w:tabs>
          <w:tab w:val="left" w:pos="781"/>
          <w:tab w:val="left" w:pos="782"/>
        </w:tabs>
        <w:ind w:right="975" w:firstLine="0"/>
        <w:rPr>
          <w:sz w:val="28"/>
          <w:szCs w:val="28"/>
        </w:rPr>
      </w:pPr>
      <w:r w:rsidRPr="00482BA3">
        <w:rPr>
          <w:sz w:val="28"/>
          <w:szCs w:val="28"/>
        </w:rPr>
        <w:t>Комплектование и подготовка учащихся к ВФСК «Готов к труду и</w:t>
      </w:r>
      <w:r w:rsidRPr="00482BA3">
        <w:rPr>
          <w:spacing w:val="-67"/>
          <w:sz w:val="28"/>
          <w:szCs w:val="28"/>
        </w:rPr>
        <w:t xml:space="preserve"> </w:t>
      </w:r>
      <w:r w:rsidRPr="00482BA3">
        <w:rPr>
          <w:sz w:val="28"/>
          <w:szCs w:val="28"/>
        </w:rPr>
        <w:t>обороне».</w:t>
      </w:r>
    </w:p>
    <w:p w:rsidR="00C774FA" w:rsidRDefault="00C774FA">
      <w:pPr>
        <w:pStyle w:val="a3"/>
        <w:spacing w:before="7" w:after="1"/>
        <w:ind w:left="0"/>
      </w:pPr>
    </w:p>
    <w:p w:rsidR="00482BA3" w:rsidRDefault="00482BA3">
      <w:pPr>
        <w:pStyle w:val="a3"/>
        <w:spacing w:before="7" w:after="1"/>
        <w:ind w:left="0"/>
      </w:pPr>
    </w:p>
    <w:p w:rsidR="00482BA3" w:rsidRDefault="00482BA3">
      <w:pPr>
        <w:pStyle w:val="a3"/>
        <w:spacing w:before="7" w:after="1"/>
        <w:ind w:left="0"/>
      </w:pPr>
    </w:p>
    <w:p w:rsidR="00482BA3" w:rsidRDefault="00482BA3">
      <w:pPr>
        <w:pStyle w:val="a3"/>
        <w:spacing w:before="7" w:after="1"/>
        <w:ind w:left="0"/>
      </w:pPr>
    </w:p>
    <w:p w:rsidR="00482BA3" w:rsidRDefault="00482BA3">
      <w:pPr>
        <w:pStyle w:val="a3"/>
        <w:spacing w:before="7" w:after="1"/>
        <w:ind w:left="0"/>
      </w:pPr>
    </w:p>
    <w:p w:rsidR="00482BA3" w:rsidRDefault="00482BA3">
      <w:pPr>
        <w:pStyle w:val="a3"/>
        <w:spacing w:before="7" w:after="1"/>
        <w:ind w:left="0"/>
      </w:pPr>
    </w:p>
    <w:p w:rsidR="00482BA3" w:rsidRDefault="00482BA3">
      <w:pPr>
        <w:pStyle w:val="a3"/>
        <w:spacing w:before="7" w:after="1"/>
        <w:ind w:left="0"/>
      </w:pPr>
    </w:p>
    <w:p w:rsidR="00482BA3" w:rsidRDefault="00482BA3">
      <w:pPr>
        <w:pStyle w:val="a3"/>
        <w:spacing w:before="7" w:after="1"/>
        <w:ind w:left="0"/>
      </w:pPr>
    </w:p>
    <w:p w:rsidR="00482BA3" w:rsidRDefault="00482BA3">
      <w:pPr>
        <w:pStyle w:val="a3"/>
        <w:spacing w:before="7" w:after="1"/>
        <w:ind w:left="0"/>
      </w:pPr>
    </w:p>
    <w:p w:rsidR="00482BA3" w:rsidRDefault="00482BA3">
      <w:pPr>
        <w:pStyle w:val="a3"/>
        <w:spacing w:before="7" w:after="1"/>
        <w:ind w:left="0"/>
      </w:pPr>
    </w:p>
    <w:p w:rsidR="00482BA3" w:rsidRDefault="00482BA3">
      <w:pPr>
        <w:pStyle w:val="a3"/>
        <w:spacing w:before="7" w:after="1"/>
        <w:ind w:left="0"/>
      </w:pPr>
    </w:p>
    <w:p w:rsidR="00482BA3" w:rsidRDefault="00482BA3">
      <w:pPr>
        <w:pStyle w:val="a3"/>
        <w:spacing w:before="7" w:after="1"/>
        <w:ind w:left="0"/>
      </w:pPr>
    </w:p>
    <w:p w:rsidR="00482BA3" w:rsidRDefault="00482BA3">
      <w:pPr>
        <w:pStyle w:val="a3"/>
        <w:spacing w:before="7" w:after="1"/>
        <w:ind w:left="0"/>
      </w:pPr>
    </w:p>
    <w:p w:rsidR="00482BA3" w:rsidRDefault="00482BA3">
      <w:pPr>
        <w:pStyle w:val="a3"/>
        <w:spacing w:before="7" w:after="1"/>
        <w:ind w:left="0"/>
      </w:pPr>
    </w:p>
    <w:p w:rsidR="00482BA3" w:rsidRPr="00482BA3" w:rsidRDefault="00482BA3">
      <w:pPr>
        <w:pStyle w:val="a3"/>
        <w:spacing w:before="7" w:after="1"/>
        <w:ind w:left="0"/>
      </w:pPr>
    </w:p>
    <w:tbl>
      <w:tblPr>
        <w:tblStyle w:val="TableNormal"/>
        <w:tblW w:w="966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3"/>
        <w:gridCol w:w="3246"/>
        <w:gridCol w:w="99"/>
        <w:gridCol w:w="12"/>
        <w:gridCol w:w="1861"/>
        <w:gridCol w:w="112"/>
        <w:gridCol w:w="1974"/>
        <w:gridCol w:w="10"/>
      </w:tblGrid>
      <w:tr w:rsidR="00C774FA" w:rsidRPr="00482BA3" w:rsidTr="00482BA3">
        <w:trPr>
          <w:gridAfter w:val="1"/>
          <w:wAfter w:w="10" w:type="dxa"/>
          <w:trHeight w:val="964"/>
        </w:trPr>
        <w:tc>
          <w:tcPr>
            <w:tcW w:w="2353" w:type="dxa"/>
          </w:tcPr>
          <w:p w:rsidR="00C774FA" w:rsidRPr="00482BA3" w:rsidRDefault="009E0377">
            <w:pPr>
              <w:pStyle w:val="TableParagraph"/>
              <w:spacing w:before="153"/>
              <w:ind w:right="620"/>
              <w:rPr>
                <w:b/>
                <w:sz w:val="28"/>
                <w:szCs w:val="28"/>
              </w:rPr>
            </w:pPr>
            <w:r w:rsidRPr="00482BA3">
              <w:rPr>
                <w:b/>
                <w:sz w:val="28"/>
                <w:szCs w:val="28"/>
              </w:rPr>
              <w:lastRenderedPageBreak/>
              <w:t>Направление</w:t>
            </w:r>
            <w:r w:rsidRPr="00482BA3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482BA3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357" w:type="dxa"/>
            <w:gridSpan w:val="3"/>
          </w:tcPr>
          <w:p w:rsidR="00C774FA" w:rsidRPr="00482BA3" w:rsidRDefault="009E0377">
            <w:pPr>
              <w:pStyle w:val="TableParagraph"/>
              <w:spacing w:before="153"/>
              <w:ind w:right="1513"/>
              <w:rPr>
                <w:b/>
                <w:sz w:val="28"/>
                <w:szCs w:val="28"/>
              </w:rPr>
            </w:pPr>
            <w:r w:rsidRPr="00482BA3">
              <w:rPr>
                <w:b/>
                <w:sz w:val="28"/>
                <w:szCs w:val="28"/>
              </w:rPr>
              <w:t>Содержание</w:t>
            </w:r>
            <w:r w:rsidRPr="00482BA3">
              <w:rPr>
                <w:b/>
                <w:spacing w:val="1"/>
                <w:sz w:val="28"/>
                <w:szCs w:val="28"/>
              </w:rPr>
              <w:t xml:space="preserve"> </w:t>
            </w:r>
            <w:r w:rsidRPr="00482BA3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973" w:type="dxa"/>
            <w:gridSpan w:val="2"/>
          </w:tcPr>
          <w:p w:rsidR="00C774FA" w:rsidRPr="00482BA3" w:rsidRDefault="00C774FA">
            <w:pPr>
              <w:pStyle w:val="TableParagraph"/>
              <w:spacing w:before="3"/>
              <w:ind w:left="0"/>
              <w:rPr>
                <w:b/>
                <w:sz w:val="28"/>
                <w:szCs w:val="28"/>
              </w:rPr>
            </w:pPr>
          </w:p>
          <w:p w:rsidR="00C774FA" w:rsidRPr="00482BA3" w:rsidRDefault="009E0377">
            <w:pPr>
              <w:pStyle w:val="TableParagraph"/>
              <w:spacing w:before="1"/>
              <w:ind w:left="106"/>
              <w:rPr>
                <w:b/>
                <w:sz w:val="28"/>
                <w:szCs w:val="28"/>
              </w:rPr>
            </w:pPr>
            <w:r w:rsidRPr="00482BA3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1974" w:type="dxa"/>
          </w:tcPr>
          <w:p w:rsidR="00C774FA" w:rsidRPr="00482BA3" w:rsidRDefault="009E0377">
            <w:pPr>
              <w:pStyle w:val="TableParagraph"/>
              <w:ind w:left="105" w:right="144"/>
              <w:rPr>
                <w:b/>
                <w:sz w:val="28"/>
                <w:szCs w:val="28"/>
              </w:rPr>
            </w:pPr>
            <w:r w:rsidRPr="00482BA3">
              <w:rPr>
                <w:b/>
                <w:sz w:val="28"/>
                <w:szCs w:val="28"/>
              </w:rPr>
              <w:t>Ответственны</w:t>
            </w:r>
            <w:r w:rsidRPr="00482BA3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482BA3">
              <w:rPr>
                <w:b/>
                <w:sz w:val="28"/>
                <w:szCs w:val="28"/>
              </w:rPr>
              <w:t>е</w:t>
            </w:r>
            <w:r w:rsidRPr="00482BA3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82BA3">
              <w:rPr>
                <w:b/>
                <w:sz w:val="28"/>
                <w:szCs w:val="28"/>
              </w:rPr>
              <w:t>за</w:t>
            </w:r>
          </w:p>
          <w:p w:rsidR="00C774FA" w:rsidRPr="00482BA3" w:rsidRDefault="009E0377">
            <w:pPr>
              <w:pStyle w:val="TableParagraph"/>
              <w:spacing w:line="308" w:lineRule="exact"/>
              <w:ind w:left="105"/>
              <w:rPr>
                <w:b/>
                <w:sz w:val="28"/>
                <w:szCs w:val="28"/>
              </w:rPr>
            </w:pPr>
            <w:r w:rsidRPr="00482BA3">
              <w:rPr>
                <w:b/>
                <w:sz w:val="28"/>
                <w:szCs w:val="28"/>
              </w:rPr>
              <w:t>исполнение</w:t>
            </w:r>
          </w:p>
        </w:tc>
      </w:tr>
      <w:tr w:rsidR="00C774FA" w:rsidRPr="00482BA3" w:rsidTr="00482BA3">
        <w:trPr>
          <w:gridAfter w:val="1"/>
          <w:wAfter w:w="10" w:type="dxa"/>
          <w:trHeight w:val="323"/>
        </w:trPr>
        <w:tc>
          <w:tcPr>
            <w:tcW w:w="9657" w:type="dxa"/>
            <w:gridSpan w:val="7"/>
          </w:tcPr>
          <w:p w:rsidR="00C774FA" w:rsidRPr="00482BA3" w:rsidRDefault="009E0377">
            <w:pPr>
              <w:pStyle w:val="TableParagraph"/>
              <w:spacing w:line="304" w:lineRule="exact"/>
              <w:ind w:left="2722" w:right="2718"/>
              <w:jc w:val="center"/>
              <w:rPr>
                <w:b/>
                <w:sz w:val="28"/>
                <w:szCs w:val="28"/>
              </w:rPr>
            </w:pPr>
            <w:r w:rsidRPr="00482BA3">
              <w:rPr>
                <w:b/>
                <w:sz w:val="28"/>
                <w:szCs w:val="28"/>
              </w:rPr>
              <w:t>Организационная</w:t>
            </w:r>
            <w:r w:rsidRPr="00482BA3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82BA3">
              <w:rPr>
                <w:b/>
                <w:sz w:val="28"/>
                <w:szCs w:val="28"/>
              </w:rPr>
              <w:t>деятельность</w:t>
            </w:r>
          </w:p>
        </w:tc>
      </w:tr>
      <w:tr w:rsidR="00C774FA" w:rsidRPr="00482BA3" w:rsidTr="00482BA3">
        <w:trPr>
          <w:gridAfter w:val="1"/>
          <w:wAfter w:w="10" w:type="dxa"/>
          <w:trHeight w:val="964"/>
        </w:trPr>
        <w:tc>
          <w:tcPr>
            <w:tcW w:w="2353" w:type="dxa"/>
          </w:tcPr>
          <w:p w:rsidR="00C774FA" w:rsidRPr="00482BA3" w:rsidRDefault="009E0377">
            <w:pPr>
              <w:pStyle w:val="TableParagraph"/>
              <w:spacing w:before="153"/>
              <w:ind w:right="380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Выбор лидеров</w:t>
            </w:r>
            <w:r w:rsidRPr="00482BA3">
              <w:rPr>
                <w:spacing w:val="-67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ШСК</w:t>
            </w:r>
          </w:p>
        </w:tc>
        <w:tc>
          <w:tcPr>
            <w:tcW w:w="3357" w:type="dxa"/>
            <w:gridSpan w:val="3"/>
          </w:tcPr>
          <w:p w:rsidR="00C774FA" w:rsidRPr="00482BA3" w:rsidRDefault="009E0377">
            <w:pPr>
              <w:pStyle w:val="TableParagraph"/>
              <w:spacing w:before="153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подбор</w:t>
            </w:r>
            <w:r w:rsidRPr="00482BA3">
              <w:rPr>
                <w:spacing w:val="-1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состава</w:t>
            </w:r>
            <w:r w:rsidRPr="00482BA3">
              <w:rPr>
                <w:spacing w:val="-2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ШСК;</w:t>
            </w:r>
          </w:p>
        </w:tc>
        <w:tc>
          <w:tcPr>
            <w:tcW w:w="1973" w:type="dxa"/>
            <w:gridSpan w:val="2"/>
          </w:tcPr>
          <w:p w:rsidR="00C774FA" w:rsidRPr="00482BA3" w:rsidRDefault="009E0377">
            <w:pPr>
              <w:pStyle w:val="TableParagraph"/>
              <w:spacing w:line="315" w:lineRule="exact"/>
              <w:ind w:left="106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Август-</w:t>
            </w:r>
          </w:p>
          <w:p w:rsidR="00C774FA" w:rsidRPr="00482BA3" w:rsidRDefault="009E0377">
            <w:pPr>
              <w:pStyle w:val="TableParagraph"/>
              <w:spacing w:line="322" w:lineRule="exact"/>
              <w:ind w:left="106" w:right="776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сентябрь</w:t>
            </w:r>
            <w:r w:rsidRPr="00482BA3">
              <w:rPr>
                <w:spacing w:val="-67"/>
                <w:sz w:val="28"/>
                <w:szCs w:val="28"/>
              </w:rPr>
              <w:t xml:space="preserve"> </w:t>
            </w:r>
            <w:r w:rsidR="00C035C5">
              <w:rPr>
                <w:sz w:val="28"/>
                <w:szCs w:val="28"/>
              </w:rPr>
              <w:t>2022</w:t>
            </w:r>
            <w:r w:rsidRPr="00482BA3">
              <w:rPr>
                <w:sz w:val="28"/>
                <w:szCs w:val="28"/>
              </w:rPr>
              <w:t>г</w:t>
            </w:r>
          </w:p>
        </w:tc>
        <w:tc>
          <w:tcPr>
            <w:tcW w:w="1974" w:type="dxa"/>
          </w:tcPr>
          <w:p w:rsidR="00C774FA" w:rsidRPr="00482BA3" w:rsidRDefault="009E0377">
            <w:pPr>
              <w:pStyle w:val="TableParagraph"/>
              <w:spacing w:before="153"/>
              <w:ind w:left="105" w:right="396" w:firstLine="69"/>
              <w:rPr>
                <w:sz w:val="28"/>
                <w:szCs w:val="28"/>
              </w:rPr>
            </w:pPr>
            <w:proofErr w:type="spellStart"/>
            <w:r w:rsidRPr="00482BA3">
              <w:rPr>
                <w:sz w:val="28"/>
                <w:szCs w:val="28"/>
              </w:rPr>
              <w:t>Зам</w:t>
            </w:r>
            <w:proofErr w:type="gramStart"/>
            <w:r w:rsidRPr="00482BA3">
              <w:rPr>
                <w:sz w:val="28"/>
                <w:szCs w:val="28"/>
              </w:rPr>
              <w:t>.д</w:t>
            </w:r>
            <w:proofErr w:type="gramEnd"/>
            <w:r w:rsidRPr="00482BA3">
              <w:rPr>
                <w:sz w:val="28"/>
                <w:szCs w:val="28"/>
              </w:rPr>
              <w:t>ир</w:t>
            </w:r>
            <w:proofErr w:type="spellEnd"/>
            <w:r w:rsidRPr="00482BA3">
              <w:rPr>
                <w:sz w:val="28"/>
                <w:szCs w:val="28"/>
              </w:rPr>
              <w:t>. по</w:t>
            </w:r>
            <w:r w:rsidRPr="00482BA3">
              <w:rPr>
                <w:spacing w:val="-67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ВР</w:t>
            </w:r>
          </w:p>
        </w:tc>
      </w:tr>
      <w:tr w:rsidR="00C774FA" w:rsidRPr="00482BA3" w:rsidTr="00482BA3">
        <w:trPr>
          <w:gridAfter w:val="1"/>
          <w:wAfter w:w="10" w:type="dxa"/>
          <w:trHeight w:val="4831"/>
        </w:trPr>
        <w:tc>
          <w:tcPr>
            <w:tcW w:w="2353" w:type="dxa"/>
          </w:tcPr>
          <w:p w:rsidR="00C774FA" w:rsidRPr="00482BA3" w:rsidRDefault="00C774FA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C774FA" w:rsidRPr="00482BA3" w:rsidRDefault="00C774FA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C774FA" w:rsidRPr="00482BA3" w:rsidRDefault="00C774FA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C774FA" w:rsidRPr="00482BA3" w:rsidRDefault="00C774FA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C774FA" w:rsidRPr="00482BA3" w:rsidRDefault="00C774FA">
            <w:pPr>
              <w:pStyle w:val="TableParagraph"/>
              <w:spacing w:before="4"/>
              <w:ind w:left="0"/>
              <w:rPr>
                <w:sz w:val="28"/>
                <w:szCs w:val="28"/>
              </w:rPr>
            </w:pPr>
          </w:p>
          <w:p w:rsidR="00C774FA" w:rsidRPr="00482BA3" w:rsidRDefault="009E0377">
            <w:pPr>
              <w:pStyle w:val="TableParagraph"/>
              <w:spacing w:line="242" w:lineRule="auto"/>
              <w:ind w:right="269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Планирование и</w:t>
            </w:r>
            <w:r w:rsidRPr="00482BA3">
              <w:rPr>
                <w:spacing w:val="-67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организация</w:t>
            </w:r>
          </w:p>
          <w:p w:rsidR="00C774FA" w:rsidRPr="00482BA3" w:rsidRDefault="009E0377">
            <w:pPr>
              <w:pStyle w:val="TableParagraph"/>
              <w:ind w:right="620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деятельности</w:t>
            </w:r>
            <w:r w:rsidRPr="00482BA3">
              <w:rPr>
                <w:spacing w:val="-67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ШСК</w:t>
            </w:r>
          </w:p>
        </w:tc>
        <w:tc>
          <w:tcPr>
            <w:tcW w:w="3357" w:type="dxa"/>
            <w:gridSpan w:val="3"/>
          </w:tcPr>
          <w:p w:rsidR="00C774FA" w:rsidRPr="00482BA3" w:rsidRDefault="009E0377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-</w:t>
            </w:r>
            <w:r w:rsidRPr="00482BA3">
              <w:rPr>
                <w:spacing w:val="-2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составление и</w:t>
            </w:r>
          </w:p>
          <w:p w:rsidR="00C774FA" w:rsidRPr="00482BA3" w:rsidRDefault="009E0377">
            <w:pPr>
              <w:pStyle w:val="TableParagraph"/>
              <w:ind w:right="458"/>
              <w:rPr>
                <w:sz w:val="28"/>
                <w:szCs w:val="28"/>
              </w:rPr>
            </w:pPr>
            <w:proofErr w:type="gramStart"/>
            <w:r w:rsidRPr="00482BA3">
              <w:rPr>
                <w:sz w:val="28"/>
                <w:szCs w:val="28"/>
              </w:rPr>
              <w:t>утверждение планов</w:t>
            </w:r>
            <w:r w:rsidRPr="00482BA3">
              <w:rPr>
                <w:spacing w:val="1"/>
                <w:sz w:val="28"/>
                <w:szCs w:val="28"/>
              </w:rPr>
              <w:t xml:space="preserve"> </w:t>
            </w:r>
            <w:r w:rsidR="00C035C5">
              <w:rPr>
                <w:sz w:val="28"/>
                <w:szCs w:val="28"/>
              </w:rPr>
              <w:t>работы ШСК на 2022</w:t>
            </w:r>
            <w:r w:rsidRPr="00482BA3">
              <w:rPr>
                <w:sz w:val="28"/>
                <w:szCs w:val="28"/>
              </w:rPr>
              <w:t>-</w:t>
            </w:r>
            <w:r w:rsidRPr="00482BA3">
              <w:rPr>
                <w:spacing w:val="-67"/>
                <w:sz w:val="28"/>
                <w:szCs w:val="28"/>
              </w:rPr>
              <w:t xml:space="preserve"> </w:t>
            </w:r>
            <w:r w:rsidR="00C035C5">
              <w:rPr>
                <w:sz w:val="28"/>
                <w:szCs w:val="28"/>
              </w:rPr>
              <w:t>2023</w:t>
            </w:r>
            <w:r w:rsidRPr="00482BA3">
              <w:rPr>
                <w:sz w:val="28"/>
                <w:szCs w:val="28"/>
              </w:rPr>
              <w:t xml:space="preserve"> </w:t>
            </w:r>
            <w:proofErr w:type="spellStart"/>
            <w:r w:rsidRPr="00482BA3">
              <w:rPr>
                <w:sz w:val="28"/>
                <w:szCs w:val="28"/>
              </w:rPr>
              <w:t>уч</w:t>
            </w:r>
            <w:proofErr w:type="spellEnd"/>
            <w:r w:rsidRPr="00482BA3">
              <w:rPr>
                <w:sz w:val="28"/>
                <w:szCs w:val="28"/>
              </w:rPr>
              <w:t>. год (план</w:t>
            </w:r>
            <w:r w:rsidRPr="00482BA3">
              <w:rPr>
                <w:spacing w:val="1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работы</w:t>
            </w:r>
            <w:r w:rsidRPr="00482BA3">
              <w:rPr>
                <w:spacing w:val="-1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ШСК,</w:t>
            </w:r>
            <w:r w:rsidRPr="00482BA3">
              <w:rPr>
                <w:spacing w:val="-4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план</w:t>
            </w:r>
            <w:proofErr w:type="gramEnd"/>
          </w:p>
          <w:p w:rsidR="00C774FA" w:rsidRPr="00482BA3" w:rsidRDefault="009E0377">
            <w:pPr>
              <w:pStyle w:val="TableParagraph"/>
              <w:ind w:right="648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спортивно</w:t>
            </w:r>
            <w:r w:rsidRPr="00482BA3">
              <w:rPr>
                <w:spacing w:val="-8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массовых</w:t>
            </w:r>
            <w:r w:rsidRPr="00482BA3">
              <w:rPr>
                <w:spacing w:val="-67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мероприятий);</w:t>
            </w:r>
          </w:p>
          <w:p w:rsidR="00C774FA" w:rsidRPr="00482BA3" w:rsidRDefault="009E0377">
            <w:pPr>
              <w:pStyle w:val="TableParagraph"/>
              <w:spacing w:line="322" w:lineRule="exact"/>
              <w:ind w:left="385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-</w:t>
            </w:r>
            <w:r w:rsidRPr="00482BA3">
              <w:rPr>
                <w:spacing w:val="-1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составление</w:t>
            </w:r>
          </w:p>
          <w:p w:rsidR="00C774FA" w:rsidRPr="00482BA3" w:rsidRDefault="009E0377">
            <w:pPr>
              <w:pStyle w:val="TableParagraph"/>
              <w:ind w:right="100"/>
              <w:rPr>
                <w:sz w:val="28"/>
                <w:szCs w:val="28"/>
              </w:rPr>
            </w:pPr>
            <w:proofErr w:type="gramStart"/>
            <w:r w:rsidRPr="00482BA3">
              <w:rPr>
                <w:sz w:val="28"/>
                <w:szCs w:val="28"/>
              </w:rPr>
              <w:t>расписания</w:t>
            </w:r>
            <w:r w:rsidRPr="00482BA3">
              <w:rPr>
                <w:spacing w:val="-5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работы</w:t>
            </w:r>
            <w:r w:rsidRPr="00482BA3">
              <w:rPr>
                <w:spacing w:val="-5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ШСК</w:t>
            </w:r>
            <w:r w:rsidRPr="00482BA3">
              <w:rPr>
                <w:spacing w:val="-67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(общее расписание,</w:t>
            </w:r>
            <w:r w:rsidRPr="00482BA3">
              <w:rPr>
                <w:spacing w:val="1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индивидуальное</w:t>
            </w:r>
            <w:proofErr w:type="gramEnd"/>
          </w:p>
          <w:p w:rsidR="00C774FA" w:rsidRPr="00482BA3" w:rsidRDefault="009E0377">
            <w:pPr>
              <w:pStyle w:val="TableParagraph"/>
              <w:ind w:right="275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расписание педагогов и</w:t>
            </w:r>
            <w:r w:rsidRPr="00482BA3">
              <w:rPr>
                <w:spacing w:val="-68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специалистов</w:t>
            </w:r>
          </w:p>
          <w:p w:rsidR="00C774FA" w:rsidRPr="00482BA3" w:rsidRDefault="009E0377">
            <w:pPr>
              <w:pStyle w:val="TableParagraph"/>
              <w:spacing w:before="1"/>
              <w:rPr>
                <w:sz w:val="28"/>
                <w:szCs w:val="28"/>
              </w:rPr>
            </w:pPr>
            <w:proofErr w:type="gramStart"/>
            <w:r w:rsidRPr="00482BA3">
              <w:rPr>
                <w:sz w:val="28"/>
                <w:szCs w:val="28"/>
              </w:rPr>
              <w:t>ШСК);</w:t>
            </w:r>
            <w:proofErr w:type="gramEnd"/>
          </w:p>
        </w:tc>
        <w:tc>
          <w:tcPr>
            <w:tcW w:w="1973" w:type="dxa"/>
            <w:gridSpan w:val="2"/>
          </w:tcPr>
          <w:p w:rsidR="00C774FA" w:rsidRPr="00482BA3" w:rsidRDefault="00C774FA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C774FA" w:rsidRPr="00482BA3" w:rsidRDefault="00C774FA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C774FA" w:rsidRPr="00482BA3" w:rsidRDefault="00C774FA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C774FA" w:rsidRPr="00482BA3" w:rsidRDefault="00C774FA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C774FA" w:rsidRPr="00482BA3" w:rsidRDefault="00C774FA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C774FA" w:rsidRPr="00482BA3" w:rsidRDefault="009E0377">
            <w:pPr>
              <w:pStyle w:val="TableParagraph"/>
              <w:spacing w:before="200"/>
              <w:ind w:left="106" w:right="776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Август-</w:t>
            </w:r>
            <w:r w:rsidRPr="00482BA3">
              <w:rPr>
                <w:spacing w:val="1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сентябрь</w:t>
            </w:r>
            <w:r w:rsidRPr="00482BA3">
              <w:rPr>
                <w:spacing w:val="-67"/>
                <w:sz w:val="28"/>
                <w:szCs w:val="28"/>
              </w:rPr>
              <w:t xml:space="preserve"> </w:t>
            </w:r>
            <w:r w:rsidR="00C035C5">
              <w:rPr>
                <w:sz w:val="28"/>
                <w:szCs w:val="28"/>
              </w:rPr>
              <w:t>2022</w:t>
            </w:r>
            <w:r w:rsidRPr="00482BA3">
              <w:rPr>
                <w:sz w:val="28"/>
                <w:szCs w:val="28"/>
              </w:rPr>
              <w:t>г</w:t>
            </w:r>
          </w:p>
        </w:tc>
        <w:tc>
          <w:tcPr>
            <w:tcW w:w="1974" w:type="dxa"/>
          </w:tcPr>
          <w:p w:rsidR="00C774FA" w:rsidRPr="00482BA3" w:rsidRDefault="00C774FA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C774FA" w:rsidRPr="00482BA3" w:rsidRDefault="00C774FA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C774FA" w:rsidRPr="00482BA3" w:rsidRDefault="00C774FA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C774FA" w:rsidRPr="00482BA3" w:rsidRDefault="00C774FA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C774FA" w:rsidRPr="00482BA3" w:rsidRDefault="00C774FA">
            <w:pPr>
              <w:pStyle w:val="TableParagraph"/>
              <w:spacing w:before="4"/>
              <w:ind w:left="0"/>
              <w:rPr>
                <w:sz w:val="28"/>
                <w:szCs w:val="28"/>
              </w:rPr>
            </w:pPr>
          </w:p>
          <w:p w:rsidR="00C774FA" w:rsidRPr="00482BA3" w:rsidRDefault="009E0377">
            <w:pPr>
              <w:pStyle w:val="TableParagraph"/>
              <w:spacing w:line="242" w:lineRule="auto"/>
              <w:ind w:left="105" w:right="396" w:firstLine="69"/>
              <w:rPr>
                <w:sz w:val="28"/>
                <w:szCs w:val="28"/>
              </w:rPr>
            </w:pPr>
            <w:proofErr w:type="spellStart"/>
            <w:r w:rsidRPr="00482BA3">
              <w:rPr>
                <w:sz w:val="28"/>
                <w:szCs w:val="28"/>
              </w:rPr>
              <w:t>Зам</w:t>
            </w:r>
            <w:proofErr w:type="gramStart"/>
            <w:r w:rsidRPr="00482BA3">
              <w:rPr>
                <w:sz w:val="28"/>
                <w:szCs w:val="28"/>
              </w:rPr>
              <w:t>.д</w:t>
            </w:r>
            <w:proofErr w:type="gramEnd"/>
            <w:r w:rsidRPr="00482BA3">
              <w:rPr>
                <w:sz w:val="28"/>
                <w:szCs w:val="28"/>
              </w:rPr>
              <w:t>ир</w:t>
            </w:r>
            <w:proofErr w:type="spellEnd"/>
            <w:r w:rsidRPr="00482BA3">
              <w:rPr>
                <w:sz w:val="28"/>
                <w:szCs w:val="28"/>
              </w:rPr>
              <w:t>. по</w:t>
            </w:r>
            <w:r w:rsidRPr="00482BA3">
              <w:rPr>
                <w:spacing w:val="-67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ВР,</w:t>
            </w:r>
          </w:p>
          <w:p w:rsidR="00C774FA" w:rsidRPr="00482BA3" w:rsidRDefault="009E0377">
            <w:pPr>
              <w:pStyle w:val="TableParagraph"/>
              <w:ind w:left="105" w:right="204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руководитель</w:t>
            </w:r>
            <w:r w:rsidRPr="00482BA3">
              <w:rPr>
                <w:spacing w:val="-67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ШСК</w:t>
            </w:r>
          </w:p>
        </w:tc>
      </w:tr>
      <w:tr w:rsidR="00C774FA" w:rsidRPr="00482BA3" w:rsidTr="00482BA3">
        <w:trPr>
          <w:gridAfter w:val="1"/>
          <w:wAfter w:w="10" w:type="dxa"/>
          <w:trHeight w:val="642"/>
        </w:trPr>
        <w:tc>
          <w:tcPr>
            <w:tcW w:w="2353" w:type="dxa"/>
          </w:tcPr>
          <w:p w:rsidR="00C774FA" w:rsidRPr="00482BA3" w:rsidRDefault="009E0377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Создание</w:t>
            </w:r>
            <w:r w:rsidRPr="00482BA3">
              <w:rPr>
                <w:spacing w:val="-3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Совета</w:t>
            </w:r>
          </w:p>
          <w:p w:rsidR="00C774FA" w:rsidRPr="00482BA3" w:rsidRDefault="009E0377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клуба</w:t>
            </w:r>
          </w:p>
        </w:tc>
        <w:tc>
          <w:tcPr>
            <w:tcW w:w="3357" w:type="dxa"/>
            <w:gridSpan w:val="3"/>
          </w:tcPr>
          <w:p w:rsidR="00C774FA" w:rsidRPr="00482BA3" w:rsidRDefault="009E0377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-</w:t>
            </w:r>
            <w:r w:rsidRPr="00482BA3">
              <w:rPr>
                <w:spacing w:val="-3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разъяснительная</w:t>
            </w:r>
            <w:r w:rsidRPr="00482BA3">
              <w:rPr>
                <w:spacing w:val="-1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работа</w:t>
            </w:r>
          </w:p>
          <w:p w:rsidR="00C774FA" w:rsidRPr="00482BA3" w:rsidRDefault="009E0377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с</w:t>
            </w:r>
            <w:r w:rsidRPr="00482BA3">
              <w:rPr>
                <w:spacing w:val="-2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ученическими</w:t>
            </w:r>
          </w:p>
        </w:tc>
        <w:tc>
          <w:tcPr>
            <w:tcW w:w="1973" w:type="dxa"/>
            <w:gridSpan w:val="2"/>
          </w:tcPr>
          <w:p w:rsidR="00C774FA" w:rsidRPr="00482BA3" w:rsidRDefault="009E0377">
            <w:pPr>
              <w:pStyle w:val="TableParagraph"/>
              <w:spacing w:line="315" w:lineRule="exact"/>
              <w:ind w:left="106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Август-</w:t>
            </w:r>
          </w:p>
          <w:p w:rsidR="00C774FA" w:rsidRPr="00482BA3" w:rsidRDefault="009E0377">
            <w:pPr>
              <w:pStyle w:val="TableParagraph"/>
              <w:spacing w:line="308" w:lineRule="exact"/>
              <w:ind w:left="106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сентябрь</w:t>
            </w:r>
          </w:p>
        </w:tc>
        <w:tc>
          <w:tcPr>
            <w:tcW w:w="1974" w:type="dxa"/>
          </w:tcPr>
          <w:p w:rsidR="00C774FA" w:rsidRPr="00482BA3" w:rsidRDefault="009E0377">
            <w:pPr>
              <w:pStyle w:val="TableParagraph"/>
              <w:spacing w:line="315" w:lineRule="exact"/>
              <w:ind w:left="105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Руководитель</w:t>
            </w:r>
          </w:p>
          <w:p w:rsidR="00C774FA" w:rsidRPr="00482BA3" w:rsidRDefault="009E0377">
            <w:pPr>
              <w:pStyle w:val="TableParagraph"/>
              <w:spacing w:line="308" w:lineRule="exact"/>
              <w:ind w:left="105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ШСК,</w:t>
            </w:r>
          </w:p>
        </w:tc>
      </w:tr>
      <w:tr w:rsidR="00C774FA" w:rsidRPr="00482BA3" w:rsidTr="00482BA3">
        <w:trPr>
          <w:trHeight w:val="1934"/>
        </w:trPr>
        <w:tc>
          <w:tcPr>
            <w:tcW w:w="2353" w:type="dxa"/>
          </w:tcPr>
          <w:p w:rsidR="00C774FA" w:rsidRPr="00482BA3" w:rsidRDefault="00C774F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345" w:type="dxa"/>
            <w:gridSpan w:val="2"/>
          </w:tcPr>
          <w:p w:rsidR="00C774FA" w:rsidRPr="00482BA3" w:rsidRDefault="009E0377">
            <w:pPr>
              <w:pStyle w:val="TableParagraph"/>
              <w:ind w:right="477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коллективами школы,</w:t>
            </w:r>
            <w:r w:rsidRPr="00482BA3">
              <w:rPr>
                <w:spacing w:val="-67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коллективами</w:t>
            </w:r>
          </w:p>
          <w:p w:rsidR="00C774FA" w:rsidRPr="00482BA3" w:rsidRDefault="009E0377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спортивных</w:t>
            </w:r>
            <w:r w:rsidRPr="00482BA3">
              <w:rPr>
                <w:spacing w:val="65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секций;</w:t>
            </w:r>
          </w:p>
        </w:tc>
        <w:tc>
          <w:tcPr>
            <w:tcW w:w="1985" w:type="dxa"/>
            <w:gridSpan w:val="3"/>
          </w:tcPr>
          <w:p w:rsidR="00C774FA" w:rsidRPr="00482BA3" w:rsidRDefault="009E0377" w:rsidP="00C035C5">
            <w:pPr>
              <w:pStyle w:val="TableParagraph"/>
              <w:spacing w:line="312" w:lineRule="exact"/>
              <w:ind w:left="106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202</w:t>
            </w:r>
            <w:r w:rsidR="00C035C5">
              <w:rPr>
                <w:sz w:val="28"/>
                <w:szCs w:val="28"/>
              </w:rPr>
              <w:t>2</w:t>
            </w:r>
            <w:r w:rsidRPr="00482BA3">
              <w:rPr>
                <w:sz w:val="28"/>
                <w:szCs w:val="28"/>
              </w:rPr>
              <w:t>г</w:t>
            </w:r>
          </w:p>
        </w:tc>
        <w:tc>
          <w:tcPr>
            <w:tcW w:w="1984" w:type="dxa"/>
            <w:gridSpan w:val="2"/>
          </w:tcPr>
          <w:p w:rsidR="00C774FA" w:rsidRPr="00482BA3" w:rsidRDefault="009E0377">
            <w:pPr>
              <w:pStyle w:val="TableParagraph"/>
              <w:ind w:left="105" w:right="144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педагоги</w:t>
            </w:r>
            <w:r w:rsidRPr="00482BA3">
              <w:rPr>
                <w:spacing w:val="1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ДО</w:t>
            </w:r>
            <w:r w:rsidRPr="00482BA3">
              <w:rPr>
                <w:spacing w:val="-67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ШСК</w:t>
            </w:r>
          </w:p>
        </w:tc>
      </w:tr>
      <w:tr w:rsidR="00C774FA" w:rsidRPr="00482BA3" w:rsidTr="00482BA3">
        <w:trPr>
          <w:trHeight w:val="642"/>
        </w:trPr>
        <w:tc>
          <w:tcPr>
            <w:tcW w:w="9667" w:type="dxa"/>
            <w:gridSpan w:val="8"/>
          </w:tcPr>
          <w:p w:rsidR="00C774FA" w:rsidRPr="00482BA3" w:rsidRDefault="009E0377">
            <w:pPr>
              <w:pStyle w:val="TableParagraph"/>
              <w:spacing w:line="314" w:lineRule="exact"/>
              <w:ind w:left="2722" w:right="2715"/>
              <w:jc w:val="center"/>
              <w:rPr>
                <w:b/>
                <w:sz w:val="28"/>
                <w:szCs w:val="28"/>
              </w:rPr>
            </w:pPr>
            <w:r w:rsidRPr="00482BA3">
              <w:rPr>
                <w:b/>
                <w:sz w:val="28"/>
                <w:szCs w:val="28"/>
              </w:rPr>
              <w:t>Методическая</w:t>
            </w:r>
            <w:r w:rsidRPr="00482BA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82BA3">
              <w:rPr>
                <w:b/>
                <w:sz w:val="28"/>
                <w:szCs w:val="28"/>
              </w:rPr>
              <w:t>деятельность</w:t>
            </w:r>
          </w:p>
        </w:tc>
      </w:tr>
      <w:tr w:rsidR="00C774FA" w:rsidRPr="00482BA3" w:rsidTr="00482BA3">
        <w:trPr>
          <w:trHeight w:val="2899"/>
        </w:trPr>
        <w:tc>
          <w:tcPr>
            <w:tcW w:w="2353" w:type="dxa"/>
          </w:tcPr>
          <w:p w:rsidR="00C774FA" w:rsidRPr="00482BA3" w:rsidRDefault="009E0377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Разработка,</w:t>
            </w:r>
          </w:p>
          <w:p w:rsidR="00C774FA" w:rsidRPr="00482BA3" w:rsidRDefault="009E0377">
            <w:pPr>
              <w:pStyle w:val="TableParagraph"/>
              <w:ind w:right="160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согласование</w:t>
            </w:r>
            <w:r w:rsidRPr="00482BA3">
              <w:rPr>
                <w:spacing w:val="1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программ</w:t>
            </w:r>
            <w:r w:rsidRPr="00482BA3">
              <w:rPr>
                <w:spacing w:val="1"/>
                <w:sz w:val="28"/>
                <w:szCs w:val="28"/>
              </w:rPr>
              <w:t xml:space="preserve"> </w:t>
            </w:r>
            <w:r w:rsidRPr="00482BA3">
              <w:rPr>
                <w:spacing w:val="-1"/>
                <w:sz w:val="28"/>
                <w:szCs w:val="28"/>
              </w:rPr>
              <w:t>дополнительного</w:t>
            </w:r>
            <w:r w:rsidRPr="00482BA3">
              <w:rPr>
                <w:spacing w:val="-67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образования</w:t>
            </w:r>
          </w:p>
          <w:p w:rsidR="00C774FA" w:rsidRPr="00482BA3" w:rsidRDefault="009E0377">
            <w:pPr>
              <w:pStyle w:val="TableParagraph"/>
              <w:spacing w:before="1" w:line="322" w:lineRule="exact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детей</w:t>
            </w:r>
          </w:p>
          <w:p w:rsidR="00C774FA" w:rsidRPr="00482BA3" w:rsidRDefault="009E0377">
            <w:pPr>
              <w:pStyle w:val="TableParagraph"/>
              <w:ind w:right="445"/>
              <w:rPr>
                <w:sz w:val="28"/>
                <w:szCs w:val="28"/>
              </w:rPr>
            </w:pPr>
            <w:proofErr w:type="spellStart"/>
            <w:proofErr w:type="gramStart"/>
            <w:r w:rsidRPr="00482BA3">
              <w:rPr>
                <w:sz w:val="28"/>
                <w:szCs w:val="28"/>
              </w:rPr>
              <w:t>физкультурно</w:t>
            </w:r>
            <w:proofErr w:type="spellEnd"/>
            <w:r w:rsidRPr="00482BA3">
              <w:rPr>
                <w:sz w:val="28"/>
                <w:szCs w:val="28"/>
              </w:rPr>
              <w:t>-</w:t>
            </w:r>
            <w:r w:rsidRPr="00482BA3">
              <w:rPr>
                <w:spacing w:val="-67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спортивной</w:t>
            </w:r>
            <w:proofErr w:type="gramEnd"/>
          </w:p>
          <w:p w:rsidR="00C774FA" w:rsidRPr="00482BA3" w:rsidRDefault="009E0377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направленности</w:t>
            </w:r>
          </w:p>
        </w:tc>
        <w:tc>
          <w:tcPr>
            <w:tcW w:w="3246" w:type="dxa"/>
          </w:tcPr>
          <w:p w:rsidR="00C774FA" w:rsidRPr="00482BA3" w:rsidRDefault="009E0377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before="148"/>
              <w:ind w:right="675" w:firstLine="0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анализ имеющихся</w:t>
            </w:r>
            <w:r w:rsidRPr="00482BA3">
              <w:rPr>
                <w:spacing w:val="-67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программ</w:t>
            </w:r>
            <w:r w:rsidRPr="00482BA3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482BA3">
              <w:rPr>
                <w:sz w:val="28"/>
                <w:szCs w:val="28"/>
              </w:rPr>
              <w:t>ДО</w:t>
            </w:r>
            <w:proofErr w:type="gramEnd"/>
            <w:r w:rsidRPr="00482BA3">
              <w:rPr>
                <w:sz w:val="28"/>
                <w:szCs w:val="28"/>
              </w:rPr>
              <w:t>;</w:t>
            </w:r>
          </w:p>
          <w:p w:rsidR="00C774FA" w:rsidRPr="00482BA3" w:rsidRDefault="009E0377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before="1"/>
              <w:ind w:right="139" w:firstLine="0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выявление круга</w:t>
            </w:r>
            <w:r w:rsidRPr="00482BA3">
              <w:rPr>
                <w:spacing w:val="1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интересов</w:t>
            </w:r>
            <w:r w:rsidRPr="00482BA3">
              <w:rPr>
                <w:spacing w:val="-5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учащихся</w:t>
            </w:r>
            <w:r w:rsidRPr="00482BA3">
              <w:rPr>
                <w:spacing w:val="-5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ОУ;</w:t>
            </w:r>
          </w:p>
          <w:p w:rsidR="00C774FA" w:rsidRPr="00482BA3" w:rsidRDefault="009E0377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ind w:right="483" w:firstLine="0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написание программ</w:t>
            </w:r>
            <w:r w:rsidRPr="00482BA3">
              <w:rPr>
                <w:spacing w:val="-67"/>
                <w:sz w:val="28"/>
                <w:szCs w:val="28"/>
              </w:rPr>
              <w:t xml:space="preserve"> </w:t>
            </w:r>
            <w:proofErr w:type="gramStart"/>
            <w:r w:rsidRPr="00482BA3">
              <w:rPr>
                <w:sz w:val="28"/>
                <w:szCs w:val="28"/>
              </w:rPr>
              <w:t>ДО</w:t>
            </w:r>
            <w:proofErr w:type="gramEnd"/>
            <w:r w:rsidRPr="00482BA3">
              <w:rPr>
                <w:sz w:val="28"/>
                <w:szCs w:val="28"/>
              </w:rPr>
              <w:t>.</w:t>
            </w:r>
          </w:p>
        </w:tc>
        <w:tc>
          <w:tcPr>
            <w:tcW w:w="1972" w:type="dxa"/>
            <w:gridSpan w:val="3"/>
          </w:tcPr>
          <w:p w:rsidR="00C774FA" w:rsidRPr="00482BA3" w:rsidRDefault="00C774FA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C774FA" w:rsidRPr="00482BA3" w:rsidRDefault="00C774FA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C774FA" w:rsidRPr="00482BA3" w:rsidRDefault="00C774FA">
            <w:pPr>
              <w:pStyle w:val="TableParagraph"/>
              <w:spacing w:before="11"/>
              <w:ind w:left="0"/>
              <w:rPr>
                <w:sz w:val="28"/>
                <w:szCs w:val="28"/>
              </w:rPr>
            </w:pPr>
          </w:p>
          <w:p w:rsidR="00C774FA" w:rsidRPr="00482BA3" w:rsidRDefault="009E0377">
            <w:pPr>
              <w:pStyle w:val="TableParagraph"/>
              <w:ind w:left="106" w:right="643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В течение</w:t>
            </w:r>
            <w:r w:rsidRPr="00482BA3">
              <w:rPr>
                <w:spacing w:val="-67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года</w:t>
            </w:r>
          </w:p>
        </w:tc>
        <w:tc>
          <w:tcPr>
            <w:tcW w:w="2096" w:type="dxa"/>
            <w:gridSpan w:val="3"/>
          </w:tcPr>
          <w:p w:rsidR="00C774FA" w:rsidRPr="00482BA3" w:rsidRDefault="00C774FA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C774FA" w:rsidRPr="00482BA3" w:rsidRDefault="00C774FA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C774FA" w:rsidRPr="00482BA3" w:rsidRDefault="009E0377">
            <w:pPr>
              <w:pStyle w:val="TableParagraph"/>
              <w:spacing w:before="264"/>
              <w:ind w:left="105" w:right="119" w:firstLine="69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Руководитель</w:t>
            </w:r>
            <w:r w:rsidRPr="00482BA3">
              <w:rPr>
                <w:spacing w:val="-67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ШСК,</w:t>
            </w:r>
          </w:p>
          <w:p w:rsidR="00C774FA" w:rsidRPr="00482BA3" w:rsidRDefault="009E0377">
            <w:pPr>
              <w:pStyle w:val="TableParagraph"/>
              <w:ind w:left="105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педагоги</w:t>
            </w:r>
            <w:r w:rsidRPr="00482BA3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482BA3">
              <w:rPr>
                <w:sz w:val="28"/>
                <w:szCs w:val="28"/>
              </w:rPr>
              <w:t>ДО</w:t>
            </w:r>
            <w:proofErr w:type="gramEnd"/>
            <w:r w:rsidRPr="00482BA3">
              <w:rPr>
                <w:sz w:val="28"/>
                <w:szCs w:val="28"/>
              </w:rPr>
              <w:t>,</w:t>
            </w:r>
          </w:p>
        </w:tc>
      </w:tr>
      <w:tr w:rsidR="00C774FA" w:rsidRPr="00482BA3" w:rsidTr="00482BA3">
        <w:trPr>
          <w:trHeight w:val="3218"/>
        </w:trPr>
        <w:tc>
          <w:tcPr>
            <w:tcW w:w="2353" w:type="dxa"/>
            <w:tcBorders>
              <w:top w:val="single" w:sz="6" w:space="0" w:color="000000"/>
            </w:tcBorders>
          </w:tcPr>
          <w:p w:rsidR="00C774FA" w:rsidRPr="00482BA3" w:rsidRDefault="00C774FA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C774FA" w:rsidRPr="00482BA3" w:rsidRDefault="00C774FA">
            <w:pPr>
              <w:pStyle w:val="TableParagraph"/>
              <w:spacing w:before="7"/>
              <w:ind w:left="0"/>
              <w:rPr>
                <w:sz w:val="28"/>
                <w:szCs w:val="28"/>
              </w:rPr>
            </w:pPr>
          </w:p>
          <w:p w:rsidR="00C774FA" w:rsidRPr="00482BA3" w:rsidRDefault="009E0377">
            <w:pPr>
              <w:pStyle w:val="TableParagraph"/>
              <w:spacing w:line="242" w:lineRule="auto"/>
              <w:ind w:right="985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Участие в</w:t>
            </w:r>
            <w:r w:rsidRPr="00482BA3">
              <w:rPr>
                <w:spacing w:val="-67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конкурсах</w:t>
            </w:r>
          </w:p>
          <w:p w:rsidR="00C774FA" w:rsidRPr="00482BA3" w:rsidRDefault="009E0377">
            <w:pPr>
              <w:pStyle w:val="TableParagraph"/>
              <w:ind w:right="232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разного уровня -</w:t>
            </w:r>
            <w:r w:rsidRPr="00482BA3">
              <w:rPr>
                <w:spacing w:val="-67"/>
                <w:sz w:val="28"/>
                <w:szCs w:val="28"/>
              </w:rPr>
              <w:t xml:space="preserve"> </w:t>
            </w:r>
            <w:proofErr w:type="gramStart"/>
            <w:r w:rsidRPr="00482BA3">
              <w:rPr>
                <w:sz w:val="28"/>
                <w:szCs w:val="28"/>
              </w:rPr>
              <w:t>районных</w:t>
            </w:r>
            <w:proofErr w:type="gramEnd"/>
            <w:r w:rsidRPr="00482BA3">
              <w:rPr>
                <w:sz w:val="28"/>
                <w:szCs w:val="28"/>
              </w:rPr>
              <w:t>,</w:t>
            </w:r>
          </w:p>
          <w:p w:rsidR="00C774FA" w:rsidRPr="00482BA3" w:rsidRDefault="009E0377">
            <w:pPr>
              <w:pStyle w:val="TableParagraph"/>
              <w:ind w:right="457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региональных,</w:t>
            </w:r>
            <w:r w:rsidRPr="00482BA3">
              <w:rPr>
                <w:spacing w:val="-67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федеральных</w:t>
            </w:r>
          </w:p>
        </w:tc>
        <w:tc>
          <w:tcPr>
            <w:tcW w:w="3246" w:type="dxa"/>
            <w:tcBorders>
              <w:top w:val="single" w:sz="6" w:space="0" w:color="000000"/>
            </w:tcBorders>
          </w:tcPr>
          <w:p w:rsidR="00C774FA" w:rsidRPr="00482BA3" w:rsidRDefault="009E0377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line="307" w:lineRule="exact"/>
              <w:ind w:left="270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поиск</w:t>
            </w:r>
            <w:r w:rsidRPr="00482BA3">
              <w:rPr>
                <w:spacing w:val="-5"/>
                <w:sz w:val="28"/>
                <w:szCs w:val="28"/>
              </w:rPr>
              <w:t xml:space="preserve"> </w:t>
            </w:r>
            <w:proofErr w:type="gramStart"/>
            <w:r w:rsidRPr="00482BA3">
              <w:rPr>
                <w:sz w:val="28"/>
                <w:szCs w:val="28"/>
              </w:rPr>
              <w:t>интересных</w:t>
            </w:r>
            <w:proofErr w:type="gramEnd"/>
          </w:p>
          <w:p w:rsidR="00C774FA" w:rsidRPr="00482BA3" w:rsidRDefault="009E0377">
            <w:pPr>
              <w:pStyle w:val="TableParagraph"/>
              <w:ind w:right="418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вариантов конкурсной</w:t>
            </w:r>
            <w:r w:rsidRPr="00482BA3">
              <w:rPr>
                <w:spacing w:val="-67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деятельности;</w:t>
            </w:r>
          </w:p>
          <w:p w:rsidR="00C774FA" w:rsidRPr="00482BA3" w:rsidRDefault="009E0377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before="1"/>
              <w:ind w:right="1243" w:firstLine="0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подготовка к</w:t>
            </w:r>
            <w:r w:rsidRPr="00482BA3">
              <w:rPr>
                <w:spacing w:val="1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соревнованиям,</w:t>
            </w:r>
            <w:r w:rsidRPr="00482BA3">
              <w:rPr>
                <w:spacing w:val="-67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состязаниям;</w:t>
            </w:r>
          </w:p>
          <w:p w:rsidR="00C774FA" w:rsidRPr="00482BA3" w:rsidRDefault="009E0377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ind w:right="800" w:firstLine="0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непосредственное</w:t>
            </w:r>
            <w:r w:rsidRPr="00482BA3">
              <w:rPr>
                <w:spacing w:val="-67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 xml:space="preserve">участие </w:t>
            </w:r>
            <w:proofErr w:type="gramStart"/>
            <w:r w:rsidRPr="00482BA3">
              <w:rPr>
                <w:sz w:val="28"/>
                <w:szCs w:val="28"/>
              </w:rPr>
              <w:t>в</w:t>
            </w:r>
            <w:proofErr w:type="gramEnd"/>
          </w:p>
          <w:p w:rsidR="00C774FA" w:rsidRPr="00482BA3" w:rsidRDefault="009E0377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proofErr w:type="gramStart"/>
            <w:r w:rsidRPr="00482BA3">
              <w:rPr>
                <w:sz w:val="28"/>
                <w:szCs w:val="28"/>
              </w:rPr>
              <w:t>соревнованиях</w:t>
            </w:r>
            <w:proofErr w:type="gramEnd"/>
            <w:r w:rsidRPr="00482BA3">
              <w:rPr>
                <w:sz w:val="28"/>
                <w:szCs w:val="28"/>
              </w:rPr>
              <w:t>;</w:t>
            </w:r>
          </w:p>
          <w:p w:rsidR="00C774FA" w:rsidRPr="00482BA3" w:rsidRDefault="009E0377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line="316" w:lineRule="exact"/>
              <w:ind w:left="270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подведение</w:t>
            </w:r>
            <w:r w:rsidRPr="00482BA3">
              <w:rPr>
                <w:spacing w:val="-7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итогов.</w:t>
            </w:r>
          </w:p>
        </w:tc>
        <w:tc>
          <w:tcPr>
            <w:tcW w:w="1972" w:type="dxa"/>
            <w:gridSpan w:val="3"/>
            <w:tcBorders>
              <w:top w:val="single" w:sz="6" w:space="0" w:color="000000"/>
            </w:tcBorders>
          </w:tcPr>
          <w:p w:rsidR="00C774FA" w:rsidRPr="00482BA3" w:rsidRDefault="00C774FA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C774FA" w:rsidRPr="00482BA3" w:rsidRDefault="00C774FA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C774FA" w:rsidRPr="00482BA3" w:rsidRDefault="009E0377">
            <w:pPr>
              <w:pStyle w:val="TableParagraph"/>
              <w:spacing w:before="262"/>
              <w:ind w:left="106" w:right="109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 xml:space="preserve">В </w:t>
            </w:r>
            <w:proofErr w:type="spellStart"/>
            <w:r w:rsidRPr="00482BA3">
              <w:rPr>
                <w:sz w:val="28"/>
                <w:szCs w:val="28"/>
              </w:rPr>
              <w:t>теч</w:t>
            </w:r>
            <w:proofErr w:type="spellEnd"/>
            <w:r w:rsidRPr="00482BA3">
              <w:rPr>
                <w:sz w:val="28"/>
                <w:szCs w:val="28"/>
              </w:rPr>
              <w:t xml:space="preserve">. </w:t>
            </w:r>
            <w:proofErr w:type="spellStart"/>
            <w:r w:rsidRPr="00482BA3">
              <w:rPr>
                <w:sz w:val="28"/>
                <w:szCs w:val="28"/>
              </w:rPr>
              <w:t>уч</w:t>
            </w:r>
            <w:proofErr w:type="spellEnd"/>
            <w:r w:rsidRPr="00482BA3">
              <w:rPr>
                <w:sz w:val="28"/>
                <w:szCs w:val="28"/>
              </w:rPr>
              <w:t>. года</w:t>
            </w:r>
            <w:r w:rsidRPr="00482BA3">
              <w:rPr>
                <w:spacing w:val="-67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по плану и</w:t>
            </w:r>
            <w:r w:rsidRPr="00482BA3">
              <w:rPr>
                <w:spacing w:val="1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годовому</w:t>
            </w:r>
          </w:p>
          <w:p w:rsidR="00C774FA" w:rsidRPr="00482BA3" w:rsidRDefault="009E0377">
            <w:pPr>
              <w:pStyle w:val="TableParagraph"/>
              <w:spacing w:line="321" w:lineRule="exact"/>
              <w:ind w:left="106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плану</w:t>
            </w:r>
            <w:r w:rsidRPr="00482BA3">
              <w:rPr>
                <w:spacing w:val="-4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ОО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</w:tcBorders>
          </w:tcPr>
          <w:p w:rsidR="00C774FA" w:rsidRPr="00482BA3" w:rsidRDefault="00C774FA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C774FA" w:rsidRPr="00482BA3" w:rsidRDefault="00C774FA">
            <w:pPr>
              <w:pStyle w:val="TableParagraph"/>
              <w:spacing w:before="7"/>
              <w:ind w:left="0"/>
              <w:rPr>
                <w:sz w:val="28"/>
                <w:szCs w:val="28"/>
              </w:rPr>
            </w:pPr>
          </w:p>
          <w:p w:rsidR="00C774FA" w:rsidRPr="00482BA3" w:rsidRDefault="009E0377">
            <w:pPr>
              <w:pStyle w:val="TableParagraph"/>
              <w:spacing w:line="242" w:lineRule="auto"/>
              <w:ind w:left="105" w:right="465"/>
              <w:rPr>
                <w:sz w:val="28"/>
                <w:szCs w:val="28"/>
              </w:rPr>
            </w:pPr>
            <w:proofErr w:type="spellStart"/>
            <w:r w:rsidRPr="00482BA3">
              <w:rPr>
                <w:sz w:val="28"/>
                <w:szCs w:val="28"/>
              </w:rPr>
              <w:t>Зам</w:t>
            </w:r>
            <w:proofErr w:type="gramStart"/>
            <w:r w:rsidRPr="00482BA3">
              <w:rPr>
                <w:sz w:val="28"/>
                <w:szCs w:val="28"/>
              </w:rPr>
              <w:t>.д</w:t>
            </w:r>
            <w:proofErr w:type="gramEnd"/>
            <w:r w:rsidRPr="00482BA3">
              <w:rPr>
                <w:sz w:val="28"/>
                <w:szCs w:val="28"/>
              </w:rPr>
              <w:t>ир</w:t>
            </w:r>
            <w:proofErr w:type="spellEnd"/>
            <w:r w:rsidRPr="00482BA3">
              <w:rPr>
                <w:sz w:val="28"/>
                <w:szCs w:val="28"/>
              </w:rPr>
              <w:t>. по</w:t>
            </w:r>
            <w:r w:rsidRPr="00482BA3">
              <w:rPr>
                <w:spacing w:val="-68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ВР,</w:t>
            </w:r>
          </w:p>
          <w:p w:rsidR="00C774FA" w:rsidRPr="00482BA3" w:rsidRDefault="009E0377">
            <w:pPr>
              <w:pStyle w:val="TableParagraph"/>
              <w:ind w:left="105" w:right="195"/>
              <w:jc w:val="both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Руководитель</w:t>
            </w:r>
            <w:r w:rsidRPr="00482BA3">
              <w:rPr>
                <w:spacing w:val="-68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 xml:space="preserve">ШСК, </w:t>
            </w:r>
            <w:proofErr w:type="spellStart"/>
            <w:proofErr w:type="gramStart"/>
            <w:r w:rsidRPr="00482BA3">
              <w:rPr>
                <w:sz w:val="28"/>
                <w:szCs w:val="28"/>
              </w:rPr>
              <w:t>педаго</w:t>
            </w:r>
            <w:proofErr w:type="spellEnd"/>
            <w:r w:rsidRPr="00482BA3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82BA3">
              <w:rPr>
                <w:sz w:val="28"/>
                <w:szCs w:val="28"/>
              </w:rPr>
              <w:t>ги</w:t>
            </w:r>
            <w:proofErr w:type="spellEnd"/>
            <w:proofErr w:type="gramEnd"/>
            <w:r w:rsidRPr="00482BA3">
              <w:rPr>
                <w:spacing w:val="2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ДО</w:t>
            </w:r>
            <w:r w:rsidRPr="00482BA3">
              <w:rPr>
                <w:spacing w:val="-1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ШСК</w:t>
            </w:r>
          </w:p>
        </w:tc>
      </w:tr>
      <w:tr w:rsidR="00C774FA" w:rsidRPr="00482BA3" w:rsidTr="00482BA3">
        <w:trPr>
          <w:trHeight w:val="966"/>
        </w:trPr>
        <w:tc>
          <w:tcPr>
            <w:tcW w:w="2353" w:type="dxa"/>
          </w:tcPr>
          <w:p w:rsidR="00C774FA" w:rsidRPr="00482BA3" w:rsidRDefault="009E0377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Связь</w:t>
            </w:r>
            <w:r w:rsidRPr="00482BA3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482BA3">
              <w:rPr>
                <w:sz w:val="28"/>
                <w:szCs w:val="28"/>
              </w:rPr>
              <w:t>с</w:t>
            </w:r>
            <w:proofErr w:type="gramEnd"/>
          </w:p>
          <w:p w:rsidR="00C774FA" w:rsidRPr="00482BA3" w:rsidRDefault="009E0377">
            <w:pPr>
              <w:pStyle w:val="TableParagraph"/>
              <w:spacing w:line="322" w:lineRule="exact"/>
              <w:ind w:right="595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социальными</w:t>
            </w:r>
            <w:r w:rsidRPr="00482BA3">
              <w:rPr>
                <w:spacing w:val="-67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партнерами</w:t>
            </w:r>
          </w:p>
        </w:tc>
        <w:tc>
          <w:tcPr>
            <w:tcW w:w="3246" w:type="dxa"/>
          </w:tcPr>
          <w:p w:rsidR="00C774FA" w:rsidRPr="00482BA3" w:rsidRDefault="009E0377">
            <w:pPr>
              <w:pStyle w:val="TableParagraph"/>
              <w:spacing w:before="148"/>
              <w:ind w:right="416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Участие в спортивных</w:t>
            </w:r>
            <w:r w:rsidRPr="00482BA3">
              <w:rPr>
                <w:spacing w:val="-67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соревнованиях</w:t>
            </w:r>
          </w:p>
        </w:tc>
        <w:tc>
          <w:tcPr>
            <w:tcW w:w="1972" w:type="dxa"/>
            <w:gridSpan w:val="3"/>
          </w:tcPr>
          <w:p w:rsidR="00C774FA" w:rsidRPr="00482BA3" w:rsidRDefault="009E0377">
            <w:pPr>
              <w:pStyle w:val="TableParagraph"/>
              <w:spacing w:before="148" w:line="322" w:lineRule="exact"/>
              <w:ind w:left="106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В течение</w:t>
            </w:r>
          </w:p>
          <w:p w:rsidR="00C774FA" w:rsidRPr="00482BA3" w:rsidRDefault="009E0377">
            <w:pPr>
              <w:pStyle w:val="TableParagraph"/>
              <w:ind w:left="106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учебного</w:t>
            </w:r>
            <w:r w:rsidRPr="00482BA3">
              <w:rPr>
                <w:spacing w:val="-1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года</w:t>
            </w:r>
          </w:p>
        </w:tc>
        <w:tc>
          <w:tcPr>
            <w:tcW w:w="2096" w:type="dxa"/>
            <w:gridSpan w:val="3"/>
          </w:tcPr>
          <w:p w:rsidR="00C774FA" w:rsidRPr="00482BA3" w:rsidRDefault="009E0377">
            <w:pPr>
              <w:pStyle w:val="TableParagraph"/>
              <w:ind w:left="105" w:right="465"/>
              <w:rPr>
                <w:sz w:val="28"/>
                <w:szCs w:val="28"/>
              </w:rPr>
            </w:pPr>
            <w:proofErr w:type="spellStart"/>
            <w:r w:rsidRPr="00482BA3">
              <w:rPr>
                <w:sz w:val="28"/>
                <w:szCs w:val="28"/>
              </w:rPr>
              <w:t>Зам</w:t>
            </w:r>
            <w:proofErr w:type="gramStart"/>
            <w:r w:rsidRPr="00482BA3">
              <w:rPr>
                <w:sz w:val="28"/>
                <w:szCs w:val="28"/>
              </w:rPr>
              <w:t>.д</w:t>
            </w:r>
            <w:proofErr w:type="gramEnd"/>
            <w:r w:rsidRPr="00482BA3">
              <w:rPr>
                <w:sz w:val="28"/>
                <w:szCs w:val="28"/>
              </w:rPr>
              <w:t>ир</w:t>
            </w:r>
            <w:proofErr w:type="spellEnd"/>
            <w:r w:rsidRPr="00482BA3">
              <w:rPr>
                <w:sz w:val="28"/>
                <w:szCs w:val="28"/>
              </w:rPr>
              <w:t>. по</w:t>
            </w:r>
            <w:r w:rsidRPr="00482BA3">
              <w:rPr>
                <w:spacing w:val="-68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ВР,</w:t>
            </w:r>
          </w:p>
          <w:p w:rsidR="00C774FA" w:rsidRPr="00482BA3" w:rsidRDefault="009E0377">
            <w:pPr>
              <w:pStyle w:val="TableParagraph"/>
              <w:spacing w:line="316" w:lineRule="exact"/>
              <w:ind w:left="105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Руководитель</w:t>
            </w:r>
          </w:p>
        </w:tc>
      </w:tr>
      <w:tr w:rsidR="00C774FA" w:rsidRPr="00482BA3" w:rsidTr="00482BA3">
        <w:trPr>
          <w:trHeight w:val="1288"/>
        </w:trPr>
        <w:tc>
          <w:tcPr>
            <w:tcW w:w="2353" w:type="dxa"/>
          </w:tcPr>
          <w:p w:rsidR="00C774FA" w:rsidRPr="00482BA3" w:rsidRDefault="009E0377">
            <w:pPr>
              <w:pStyle w:val="TableParagraph"/>
              <w:spacing w:before="150"/>
              <w:ind w:right="342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Осуществление</w:t>
            </w:r>
            <w:r w:rsidRPr="00482BA3">
              <w:rPr>
                <w:spacing w:val="-67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контроля над</w:t>
            </w:r>
            <w:r w:rsidRPr="00482BA3">
              <w:rPr>
                <w:spacing w:val="1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работой</w:t>
            </w:r>
            <w:r w:rsidRPr="00482BA3">
              <w:rPr>
                <w:spacing w:val="-4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ШСК</w:t>
            </w:r>
          </w:p>
        </w:tc>
        <w:tc>
          <w:tcPr>
            <w:tcW w:w="3246" w:type="dxa"/>
          </w:tcPr>
          <w:p w:rsidR="00C774FA" w:rsidRPr="00482BA3" w:rsidRDefault="009E0377">
            <w:pPr>
              <w:pStyle w:val="TableParagraph"/>
              <w:spacing w:before="150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Проверка</w:t>
            </w:r>
            <w:r w:rsidRPr="00482BA3">
              <w:rPr>
                <w:spacing w:val="-5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документации</w:t>
            </w:r>
          </w:p>
        </w:tc>
        <w:tc>
          <w:tcPr>
            <w:tcW w:w="1972" w:type="dxa"/>
            <w:gridSpan w:val="3"/>
          </w:tcPr>
          <w:p w:rsidR="00C774FA" w:rsidRPr="00482BA3" w:rsidRDefault="009E0377">
            <w:pPr>
              <w:pStyle w:val="TableParagraph"/>
              <w:spacing w:before="150" w:line="322" w:lineRule="exact"/>
              <w:ind w:left="106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В течение</w:t>
            </w:r>
          </w:p>
          <w:p w:rsidR="00C774FA" w:rsidRPr="00482BA3" w:rsidRDefault="009E0377">
            <w:pPr>
              <w:pStyle w:val="TableParagraph"/>
              <w:ind w:left="106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учебного</w:t>
            </w:r>
            <w:r w:rsidRPr="00482BA3">
              <w:rPr>
                <w:spacing w:val="-1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года</w:t>
            </w:r>
          </w:p>
        </w:tc>
        <w:tc>
          <w:tcPr>
            <w:tcW w:w="2096" w:type="dxa"/>
            <w:gridSpan w:val="3"/>
          </w:tcPr>
          <w:p w:rsidR="00C774FA" w:rsidRPr="00482BA3" w:rsidRDefault="009E0377">
            <w:pPr>
              <w:pStyle w:val="TableParagraph"/>
              <w:ind w:left="105" w:right="465"/>
              <w:rPr>
                <w:sz w:val="28"/>
                <w:szCs w:val="28"/>
              </w:rPr>
            </w:pPr>
            <w:proofErr w:type="spellStart"/>
            <w:r w:rsidRPr="00482BA3">
              <w:rPr>
                <w:sz w:val="28"/>
                <w:szCs w:val="28"/>
              </w:rPr>
              <w:t>Зам</w:t>
            </w:r>
            <w:proofErr w:type="gramStart"/>
            <w:r w:rsidRPr="00482BA3">
              <w:rPr>
                <w:sz w:val="28"/>
                <w:szCs w:val="28"/>
              </w:rPr>
              <w:t>.д</w:t>
            </w:r>
            <w:proofErr w:type="gramEnd"/>
            <w:r w:rsidRPr="00482BA3">
              <w:rPr>
                <w:sz w:val="28"/>
                <w:szCs w:val="28"/>
              </w:rPr>
              <w:t>ир</w:t>
            </w:r>
            <w:proofErr w:type="spellEnd"/>
            <w:r w:rsidRPr="00482BA3">
              <w:rPr>
                <w:sz w:val="28"/>
                <w:szCs w:val="28"/>
              </w:rPr>
              <w:t>. по</w:t>
            </w:r>
            <w:r w:rsidRPr="00482BA3">
              <w:rPr>
                <w:spacing w:val="-68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ВР</w:t>
            </w:r>
          </w:p>
        </w:tc>
      </w:tr>
      <w:tr w:rsidR="00C774FA" w:rsidRPr="00482BA3" w:rsidTr="00482BA3">
        <w:trPr>
          <w:trHeight w:val="2253"/>
        </w:trPr>
        <w:tc>
          <w:tcPr>
            <w:tcW w:w="2353" w:type="dxa"/>
          </w:tcPr>
          <w:p w:rsidR="00C774FA" w:rsidRPr="00482BA3" w:rsidRDefault="009E0377">
            <w:pPr>
              <w:pStyle w:val="TableParagraph"/>
              <w:spacing w:before="148"/>
              <w:ind w:right="121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Контроль</w:t>
            </w:r>
            <w:r w:rsidRPr="00482BA3">
              <w:rPr>
                <w:spacing w:val="1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ведения отчетной</w:t>
            </w:r>
            <w:r w:rsidRPr="00482BA3">
              <w:rPr>
                <w:spacing w:val="-67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документации</w:t>
            </w:r>
          </w:p>
          <w:p w:rsidR="00C774FA" w:rsidRPr="00482BA3" w:rsidRDefault="009E0377">
            <w:pPr>
              <w:pStyle w:val="TableParagraph"/>
              <w:spacing w:before="1"/>
              <w:ind w:right="335"/>
              <w:jc w:val="both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специалистами,</w:t>
            </w:r>
            <w:r w:rsidRPr="00482BA3">
              <w:rPr>
                <w:spacing w:val="-68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работающими в</w:t>
            </w:r>
            <w:r w:rsidRPr="00482BA3">
              <w:rPr>
                <w:spacing w:val="-67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ШСК</w:t>
            </w:r>
          </w:p>
        </w:tc>
        <w:tc>
          <w:tcPr>
            <w:tcW w:w="3246" w:type="dxa"/>
          </w:tcPr>
          <w:p w:rsidR="00C774FA" w:rsidRPr="00482BA3" w:rsidRDefault="009E0377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ind w:right="970" w:firstLine="0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проверка планов</w:t>
            </w:r>
            <w:r w:rsidRPr="00482BA3">
              <w:rPr>
                <w:spacing w:val="-67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специалистов;</w:t>
            </w:r>
          </w:p>
          <w:p w:rsidR="00C774FA" w:rsidRPr="00482BA3" w:rsidRDefault="009E0377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проверка</w:t>
            </w:r>
            <w:r w:rsidRPr="00482BA3">
              <w:rPr>
                <w:spacing w:val="-4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ведения</w:t>
            </w:r>
          </w:p>
          <w:p w:rsidR="00C774FA" w:rsidRPr="00482BA3" w:rsidRDefault="009E0377">
            <w:pPr>
              <w:pStyle w:val="TableParagraph"/>
              <w:ind w:right="526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журналов</w:t>
            </w:r>
            <w:r w:rsidRPr="00482BA3">
              <w:rPr>
                <w:spacing w:val="-9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педагогами</w:t>
            </w:r>
            <w:r w:rsidRPr="00482BA3">
              <w:rPr>
                <w:spacing w:val="-67"/>
                <w:sz w:val="28"/>
                <w:szCs w:val="28"/>
              </w:rPr>
              <w:t xml:space="preserve"> </w:t>
            </w:r>
            <w:proofErr w:type="gramStart"/>
            <w:r w:rsidRPr="00482BA3">
              <w:rPr>
                <w:sz w:val="28"/>
                <w:szCs w:val="28"/>
              </w:rPr>
              <w:t>ДО</w:t>
            </w:r>
            <w:proofErr w:type="gramEnd"/>
            <w:r w:rsidRPr="00482BA3">
              <w:rPr>
                <w:sz w:val="28"/>
                <w:szCs w:val="28"/>
              </w:rPr>
              <w:t>.</w:t>
            </w:r>
          </w:p>
        </w:tc>
        <w:tc>
          <w:tcPr>
            <w:tcW w:w="1972" w:type="dxa"/>
            <w:gridSpan w:val="3"/>
          </w:tcPr>
          <w:p w:rsidR="00C774FA" w:rsidRPr="00482BA3" w:rsidRDefault="009E0377">
            <w:pPr>
              <w:pStyle w:val="TableParagraph"/>
              <w:spacing w:before="148"/>
              <w:ind w:left="106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В течение</w:t>
            </w:r>
          </w:p>
          <w:p w:rsidR="00C774FA" w:rsidRPr="00482BA3" w:rsidRDefault="009E0377">
            <w:pPr>
              <w:pStyle w:val="TableParagraph"/>
              <w:spacing w:before="2"/>
              <w:ind w:left="106" w:right="152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учебного года</w:t>
            </w:r>
            <w:r w:rsidRPr="00482BA3">
              <w:rPr>
                <w:spacing w:val="-67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по</w:t>
            </w:r>
            <w:r w:rsidRPr="00482BA3">
              <w:rPr>
                <w:spacing w:val="-3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плану</w:t>
            </w:r>
          </w:p>
          <w:p w:rsidR="00C774FA" w:rsidRPr="00482BA3" w:rsidRDefault="009E0377">
            <w:pPr>
              <w:pStyle w:val="TableParagraph"/>
              <w:spacing w:line="321" w:lineRule="exact"/>
              <w:ind w:left="106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контроля</w:t>
            </w:r>
          </w:p>
        </w:tc>
        <w:tc>
          <w:tcPr>
            <w:tcW w:w="2096" w:type="dxa"/>
            <w:gridSpan w:val="3"/>
          </w:tcPr>
          <w:p w:rsidR="00C774FA" w:rsidRPr="00482BA3" w:rsidRDefault="009E0377">
            <w:pPr>
              <w:pStyle w:val="TableParagraph"/>
              <w:spacing w:before="148" w:line="242" w:lineRule="auto"/>
              <w:ind w:left="105" w:right="188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Руководитель</w:t>
            </w:r>
            <w:r w:rsidRPr="00482BA3">
              <w:rPr>
                <w:spacing w:val="-67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ШСК.</w:t>
            </w:r>
          </w:p>
        </w:tc>
      </w:tr>
      <w:tr w:rsidR="00C774FA" w:rsidRPr="00482BA3" w:rsidTr="00482BA3">
        <w:trPr>
          <w:trHeight w:val="3542"/>
        </w:trPr>
        <w:tc>
          <w:tcPr>
            <w:tcW w:w="2353" w:type="dxa"/>
          </w:tcPr>
          <w:p w:rsidR="00C774FA" w:rsidRPr="00482BA3" w:rsidRDefault="009E0377">
            <w:pPr>
              <w:pStyle w:val="TableParagraph"/>
              <w:spacing w:before="150"/>
              <w:ind w:right="786"/>
              <w:jc w:val="both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Проведение</w:t>
            </w:r>
            <w:r w:rsidRPr="00482BA3">
              <w:rPr>
                <w:spacing w:val="-68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спортивных</w:t>
            </w:r>
            <w:r w:rsidRPr="00482BA3">
              <w:rPr>
                <w:spacing w:val="-68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праздников,</w:t>
            </w:r>
            <w:r w:rsidRPr="00482BA3">
              <w:rPr>
                <w:spacing w:val="-68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спортивных</w:t>
            </w:r>
          </w:p>
          <w:p w:rsidR="00C774FA" w:rsidRPr="00482BA3" w:rsidRDefault="009E0377">
            <w:pPr>
              <w:pStyle w:val="TableParagraph"/>
              <w:spacing w:line="321" w:lineRule="exact"/>
              <w:jc w:val="both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акций,</w:t>
            </w:r>
            <w:r w:rsidRPr="00482BA3">
              <w:rPr>
                <w:spacing w:val="-3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смотров.</w:t>
            </w:r>
          </w:p>
        </w:tc>
        <w:tc>
          <w:tcPr>
            <w:tcW w:w="3246" w:type="dxa"/>
          </w:tcPr>
          <w:p w:rsidR="00C774FA" w:rsidRPr="00482BA3" w:rsidRDefault="009E0377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150"/>
              <w:ind w:right="205" w:firstLine="0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подготовка спортивно-</w:t>
            </w:r>
            <w:r w:rsidRPr="00482BA3">
              <w:rPr>
                <w:spacing w:val="-67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массовых мероприятий</w:t>
            </w:r>
            <w:r w:rsidRPr="00482BA3">
              <w:rPr>
                <w:spacing w:val="1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(разработка сценариев и</w:t>
            </w:r>
            <w:r w:rsidRPr="00482BA3">
              <w:rPr>
                <w:spacing w:val="-67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плана</w:t>
            </w:r>
            <w:r w:rsidRPr="00482BA3">
              <w:rPr>
                <w:spacing w:val="-4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подготовки);</w:t>
            </w:r>
          </w:p>
          <w:p w:rsidR="00C774FA" w:rsidRPr="00482BA3" w:rsidRDefault="009E0377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ind w:right="136" w:firstLine="0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обеспечение участия</w:t>
            </w:r>
            <w:r w:rsidRPr="00482BA3">
              <w:rPr>
                <w:spacing w:val="1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учащихся в спортивно-</w:t>
            </w:r>
            <w:r w:rsidRPr="00482BA3">
              <w:rPr>
                <w:spacing w:val="1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массовых</w:t>
            </w:r>
            <w:r w:rsidRPr="00482BA3">
              <w:rPr>
                <w:spacing w:val="-6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мероприятиях;</w:t>
            </w:r>
          </w:p>
          <w:p w:rsidR="00C774FA" w:rsidRPr="00482BA3" w:rsidRDefault="009E0377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ind w:right="1496" w:firstLine="0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проведения</w:t>
            </w:r>
            <w:r w:rsidRPr="00482BA3">
              <w:rPr>
                <w:spacing w:val="1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мероприятия;</w:t>
            </w:r>
          </w:p>
          <w:p w:rsidR="00C774FA" w:rsidRPr="00482BA3" w:rsidRDefault="009E0377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line="321" w:lineRule="exact"/>
              <w:ind w:left="270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анализ</w:t>
            </w:r>
            <w:r w:rsidRPr="00482BA3">
              <w:rPr>
                <w:spacing w:val="-3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мероприятия.</w:t>
            </w:r>
          </w:p>
        </w:tc>
        <w:tc>
          <w:tcPr>
            <w:tcW w:w="1972" w:type="dxa"/>
            <w:gridSpan w:val="3"/>
          </w:tcPr>
          <w:p w:rsidR="00C774FA" w:rsidRPr="00482BA3" w:rsidRDefault="00C774FA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C774FA" w:rsidRPr="00482BA3" w:rsidRDefault="009E0377">
            <w:pPr>
              <w:pStyle w:val="TableParagraph"/>
              <w:ind w:left="106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В течение</w:t>
            </w:r>
          </w:p>
          <w:p w:rsidR="00C774FA" w:rsidRPr="00482BA3" w:rsidRDefault="009E0377">
            <w:pPr>
              <w:pStyle w:val="TableParagraph"/>
              <w:ind w:left="106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учебного</w:t>
            </w:r>
            <w:r w:rsidRPr="00482BA3">
              <w:rPr>
                <w:spacing w:val="-1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года</w:t>
            </w:r>
          </w:p>
        </w:tc>
        <w:tc>
          <w:tcPr>
            <w:tcW w:w="2096" w:type="dxa"/>
            <w:gridSpan w:val="3"/>
          </w:tcPr>
          <w:p w:rsidR="00C774FA" w:rsidRPr="00482BA3" w:rsidRDefault="009E0377">
            <w:pPr>
              <w:pStyle w:val="TableParagraph"/>
              <w:ind w:left="105" w:right="188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Руководитель</w:t>
            </w:r>
            <w:r w:rsidRPr="00482BA3">
              <w:rPr>
                <w:spacing w:val="-67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ШСК,</w:t>
            </w:r>
          </w:p>
          <w:p w:rsidR="00C774FA" w:rsidRPr="00482BA3" w:rsidRDefault="009E0377">
            <w:pPr>
              <w:pStyle w:val="TableParagraph"/>
              <w:ind w:left="105" w:right="144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педагоги</w:t>
            </w:r>
            <w:r w:rsidRPr="00482BA3">
              <w:rPr>
                <w:spacing w:val="1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ДО</w:t>
            </w:r>
            <w:r w:rsidRPr="00482BA3">
              <w:rPr>
                <w:spacing w:val="-67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ШСК</w:t>
            </w:r>
          </w:p>
        </w:tc>
      </w:tr>
      <w:tr w:rsidR="00C774FA" w:rsidRPr="00482BA3" w:rsidTr="00482BA3">
        <w:trPr>
          <w:trHeight w:val="2256"/>
        </w:trPr>
        <w:tc>
          <w:tcPr>
            <w:tcW w:w="2353" w:type="dxa"/>
          </w:tcPr>
          <w:p w:rsidR="00C774FA" w:rsidRPr="00482BA3" w:rsidRDefault="009E0377">
            <w:pPr>
              <w:pStyle w:val="TableParagraph"/>
              <w:spacing w:line="242" w:lineRule="auto"/>
              <w:ind w:right="439"/>
              <w:rPr>
                <w:sz w:val="28"/>
                <w:szCs w:val="28"/>
              </w:rPr>
            </w:pPr>
            <w:r w:rsidRPr="00482BA3">
              <w:rPr>
                <w:spacing w:val="-1"/>
                <w:sz w:val="28"/>
                <w:szCs w:val="28"/>
              </w:rPr>
              <w:t>Формирование</w:t>
            </w:r>
            <w:r w:rsidRPr="00482BA3">
              <w:rPr>
                <w:spacing w:val="-67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списков</w:t>
            </w:r>
          </w:p>
          <w:p w:rsidR="00C774FA" w:rsidRPr="00482BA3" w:rsidRDefault="009E0377">
            <w:pPr>
              <w:pStyle w:val="TableParagraph"/>
              <w:ind w:right="497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учащихся</w:t>
            </w:r>
            <w:r w:rsidRPr="00482BA3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482BA3">
              <w:rPr>
                <w:sz w:val="28"/>
                <w:szCs w:val="28"/>
              </w:rPr>
              <w:t>допущенные</w:t>
            </w:r>
            <w:proofErr w:type="gramEnd"/>
            <w:r w:rsidRPr="00482BA3">
              <w:rPr>
                <w:spacing w:val="-12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к</w:t>
            </w:r>
          </w:p>
          <w:p w:rsidR="00C774FA" w:rsidRPr="00482BA3" w:rsidRDefault="009E0377">
            <w:pPr>
              <w:pStyle w:val="TableParagraph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сдаче</w:t>
            </w:r>
            <w:r w:rsidRPr="00482BA3">
              <w:rPr>
                <w:spacing w:val="-1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норм</w:t>
            </w:r>
            <w:r w:rsidRPr="00482BA3">
              <w:rPr>
                <w:spacing w:val="-3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ГТО</w:t>
            </w:r>
          </w:p>
        </w:tc>
        <w:tc>
          <w:tcPr>
            <w:tcW w:w="3246" w:type="dxa"/>
          </w:tcPr>
          <w:p w:rsidR="00C774FA" w:rsidRPr="00482BA3" w:rsidRDefault="009E0377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before="150" w:line="322" w:lineRule="exact"/>
              <w:ind w:left="270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формирование</w:t>
            </w:r>
            <w:r w:rsidRPr="00482BA3">
              <w:rPr>
                <w:spacing w:val="-3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списков</w:t>
            </w:r>
          </w:p>
          <w:p w:rsidR="00C774FA" w:rsidRPr="00482BA3" w:rsidRDefault="009E0377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ind w:right="647" w:firstLine="0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издание приказа по</w:t>
            </w:r>
            <w:r w:rsidRPr="00482BA3">
              <w:rPr>
                <w:spacing w:val="-67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сдаче</w:t>
            </w:r>
            <w:r w:rsidRPr="00482BA3">
              <w:rPr>
                <w:spacing w:val="-1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норм</w:t>
            </w:r>
            <w:r w:rsidRPr="00482BA3">
              <w:rPr>
                <w:spacing w:val="-3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ГТО</w:t>
            </w:r>
          </w:p>
        </w:tc>
        <w:tc>
          <w:tcPr>
            <w:tcW w:w="1972" w:type="dxa"/>
            <w:gridSpan w:val="3"/>
          </w:tcPr>
          <w:p w:rsidR="00C774FA" w:rsidRPr="00482BA3" w:rsidRDefault="009E0377">
            <w:pPr>
              <w:pStyle w:val="TableParagraph"/>
              <w:spacing w:before="150"/>
              <w:ind w:left="106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сентябрь</w:t>
            </w:r>
          </w:p>
        </w:tc>
        <w:tc>
          <w:tcPr>
            <w:tcW w:w="2096" w:type="dxa"/>
            <w:gridSpan w:val="3"/>
          </w:tcPr>
          <w:p w:rsidR="00C774FA" w:rsidRPr="00482BA3" w:rsidRDefault="009E0377">
            <w:pPr>
              <w:pStyle w:val="TableParagraph"/>
              <w:spacing w:before="150"/>
              <w:ind w:left="105" w:right="204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руководитель</w:t>
            </w:r>
            <w:r w:rsidRPr="00482BA3">
              <w:rPr>
                <w:spacing w:val="-67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ШСК,</w:t>
            </w:r>
          </w:p>
          <w:p w:rsidR="00C774FA" w:rsidRPr="00482BA3" w:rsidRDefault="009E0377">
            <w:pPr>
              <w:pStyle w:val="TableParagraph"/>
              <w:ind w:left="105"/>
              <w:rPr>
                <w:sz w:val="28"/>
                <w:szCs w:val="28"/>
              </w:rPr>
            </w:pPr>
            <w:proofErr w:type="spellStart"/>
            <w:r w:rsidRPr="00482BA3">
              <w:rPr>
                <w:sz w:val="28"/>
                <w:szCs w:val="28"/>
              </w:rPr>
              <w:t>мед</w:t>
            </w:r>
            <w:proofErr w:type="gramStart"/>
            <w:r w:rsidRPr="00482BA3">
              <w:rPr>
                <w:sz w:val="28"/>
                <w:szCs w:val="28"/>
              </w:rPr>
              <w:t>.р</w:t>
            </w:r>
            <w:proofErr w:type="gramEnd"/>
            <w:r w:rsidRPr="00482BA3">
              <w:rPr>
                <w:sz w:val="28"/>
                <w:szCs w:val="28"/>
              </w:rPr>
              <w:t>аботник</w:t>
            </w:r>
            <w:proofErr w:type="spellEnd"/>
          </w:p>
        </w:tc>
      </w:tr>
      <w:tr w:rsidR="00C774FA" w:rsidRPr="00482BA3" w:rsidTr="00482BA3">
        <w:trPr>
          <w:trHeight w:val="1211"/>
        </w:trPr>
        <w:tc>
          <w:tcPr>
            <w:tcW w:w="2353" w:type="dxa"/>
          </w:tcPr>
          <w:p w:rsidR="00C774FA" w:rsidRPr="00482BA3" w:rsidRDefault="00C774F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246" w:type="dxa"/>
          </w:tcPr>
          <w:p w:rsidR="00C774FA" w:rsidRPr="00482BA3" w:rsidRDefault="009E0377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обороне»</w:t>
            </w:r>
            <w:r w:rsidRPr="00482BA3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482BA3">
              <w:rPr>
                <w:sz w:val="28"/>
                <w:szCs w:val="28"/>
              </w:rPr>
              <w:t>(</w:t>
            </w:r>
            <w:r w:rsidRPr="00482BA3">
              <w:rPr>
                <w:spacing w:val="-2"/>
                <w:sz w:val="28"/>
                <w:szCs w:val="28"/>
              </w:rPr>
              <w:t xml:space="preserve"> </w:t>
            </w:r>
            <w:proofErr w:type="gramEnd"/>
            <w:r w:rsidRPr="00482BA3">
              <w:rPr>
                <w:sz w:val="28"/>
                <w:szCs w:val="28"/>
              </w:rPr>
              <w:t>ГТО)</w:t>
            </w:r>
          </w:p>
        </w:tc>
        <w:tc>
          <w:tcPr>
            <w:tcW w:w="1972" w:type="dxa"/>
            <w:gridSpan w:val="3"/>
          </w:tcPr>
          <w:p w:rsidR="00C774FA" w:rsidRPr="00482BA3" w:rsidRDefault="00C774F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096" w:type="dxa"/>
            <w:gridSpan w:val="3"/>
          </w:tcPr>
          <w:p w:rsidR="00C774FA" w:rsidRPr="00482BA3" w:rsidRDefault="00C774F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C774FA" w:rsidRPr="00482BA3" w:rsidTr="00482BA3">
        <w:trPr>
          <w:trHeight w:val="3864"/>
        </w:trPr>
        <w:tc>
          <w:tcPr>
            <w:tcW w:w="2353" w:type="dxa"/>
          </w:tcPr>
          <w:p w:rsidR="00C774FA" w:rsidRPr="00482BA3" w:rsidRDefault="00C774FA">
            <w:pPr>
              <w:pStyle w:val="TableParagraph"/>
              <w:spacing w:before="9"/>
              <w:ind w:left="0"/>
              <w:rPr>
                <w:sz w:val="28"/>
                <w:szCs w:val="28"/>
              </w:rPr>
            </w:pPr>
          </w:p>
          <w:p w:rsidR="00C774FA" w:rsidRPr="00482BA3" w:rsidRDefault="009E0377">
            <w:pPr>
              <w:pStyle w:val="TableParagraph"/>
              <w:spacing w:before="1"/>
              <w:ind w:right="417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Обновление на</w:t>
            </w:r>
            <w:r w:rsidRPr="00482BA3">
              <w:rPr>
                <w:spacing w:val="-67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сайте</w:t>
            </w:r>
            <w:r w:rsidRPr="00482BA3">
              <w:rPr>
                <w:spacing w:val="-1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школы</w:t>
            </w:r>
          </w:p>
          <w:p w:rsidR="00C774FA" w:rsidRPr="00482BA3" w:rsidRDefault="009E0377">
            <w:pPr>
              <w:pStyle w:val="TableParagraph"/>
              <w:spacing w:line="242" w:lineRule="auto"/>
              <w:ind w:right="581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специального</w:t>
            </w:r>
            <w:r w:rsidRPr="00482BA3">
              <w:rPr>
                <w:spacing w:val="-67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раздела,</w:t>
            </w:r>
          </w:p>
          <w:p w:rsidR="00C774FA" w:rsidRPr="00482BA3" w:rsidRDefault="009E0377">
            <w:pPr>
              <w:pStyle w:val="TableParagraph"/>
              <w:ind w:right="659"/>
              <w:jc w:val="both"/>
              <w:rPr>
                <w:sz w:val="28"/>
                <w:szCs w:val="28"/>
              </w:rPr>
            </w:pPr>
            <w:proofErr w:type="gramStart"/>
            <w:r w:rsidRPr="00482BA3">
              <w:rPr>
                <w:sz w:val="28"/>
                <w:szCs w:val="28"/>
              </w:rPr>
              <w:t>содержащий</w:t>
            </w:r>
            <w:proofErr w:type="gramEnd"/>
            <w:r w:rsidRPr="00482BA3">
              <w:rPr>
                <w:spacing w:val="1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информацию</w:t>
            </w:r>
            <w:r w:rsidRPr="00482BA3">
              <w:rPr>
                <w:spacing w:val="-68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ВФСК</w:t>
            </w:r>
            <w:r w:rsidRPr="00482BA3">
              <w:rPr>
                <w:spacing w:val="-1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ГТО</w:t>
            </w:r>
          </w:p>
        </w:tc>
        <w:tc>
          <w:tcPr>
            <w:tcW w:w="3246" w:type="dxa"/>
          </w:tcPr>
          <w:p w:rsidR="00C774FA" w:rsidRPr="00482BA3" w:rsidRDefault="009E0377">
            <w:pPr>
              <w:pStyle w:val="TableParagraph"/>
              <w:ind w:right="1417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-нормативные</w:t>
            </w:r>
            <w:r w:rsidRPr="00482BA3">
              <w:rPr>
                <w:spacing w:val="-67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документы</w:t>
            </w:r>
          </w:p>
          <w:p w:rsidR="00C774FA" w:rsidRPr="00482BA3" w:rsidRDefault="009E0377">
            <w:pPr>
              <w:pStyle w:val="TableParagraph"/>
              <w:ind w:right="643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-положение о ВФСК</w:t>
            </w:r>
            <w:r w:rsidRPr="00482BA3">
              <w:rPr>
                <w:spacing w:val="-68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ГТО</w:t>
            </w:r>
          </w:p>
          <w:p w:rsidR="00C774FA" w:rsidRPr="00482BA3" w:rsidRDefault="009E0377">
            <w:pPr>
              <w:pStyle w:val="TableParagraph"/>
              <w:ind w:right="112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-</w:t>
            </w:r>
            <w:proofErr w:type="gramStart"/>
            <w:r w:rsidRPr="00482BA3">
              <w:rPr>
                <w:sz w:val="28"/>
                <w:szCs w:val="28"/>
              </w:rPr>
              <w:t>материалы</w:t>
            </w:r>
            <w:proofErr w:type="gramEnd"/>
            <w:r w:rsidRPr="00482BA3">
              <w:rPr>
                <w:sz w:val="28"/>
                <w:szCs w:val="28"/>
              </w:rPr>
              <w:t xml:space="preserve"> отражающие</w:t>
            </w:r>
            <w:r w:rsidRPr="00482BA3">
              <w:rPr>
                <w:spacing w:val="-68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ход сдачи нормативов,</w:t>
            </w:r>
            <w:r w:rsidRPr="00482BA3">
              <w:rPr>
                <w:spacing w:val="1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рекорды, разрядные</w:t>
            </w:r>
            <w:r w:rsidRPr="00482BA3">
              <w:rPr>
                <w:spacing w:val="1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нормы по видам спорта,</w:t>
            </w:r>
            <w:r w:rsidRPr="00482BA3">
              <w:rPr>
                <w:spacing w:val="1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таблицы</w:t>
            </w:r>
            <w:r w:rsidRPr="00482BA3">
              <w:rPr>
                <w:spacing w:val="-4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оценки</w:t>
            </w:r>
          </w:p>
          <w:p w:rsidR="00C774FA" w:rsidRPr="00482BA3" w:rsidRDefault="009E0377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результатов</w:t>
            </w:r>
          </w:p>
          <w:p w:rsidR="00C774FA" w:rsidRPr="00482BA3" w:rsidRDefault="009E0377">
            <w:pPr>
              <w:pStyle w:val="TableParagraph"/>
              <w:spacing w:line="322" w:lineRule="exact"/>
              <w:ind w:right="1165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соревнований,</w:t>
            </w:r>
            <w:r w:rsidRPr="00482BA3">
              <w:rPr>
                <w:spacing w:val="1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фотоматериалы.</w:t>
            </w:r>
          </w:p>
        </w:tc>
        <w:tc>
          <w:tcPr>
            <w:tcW w:w="1972" w:type="dxa"/>
            <w:gridSpan w:val="3"/>
          </w:tcPr>
          <w:p w:rsidR="00C774FA" w:rsidRPr="00482BA3" w:rsidRDefault="00C774FA">
            <w:pPr>
              <w:pStyle w:val="TableParagraph"/>
              <w:spacing w:before="9"/>
              <w:ind w:left="0"/>
              <w:rPr>
                <w:sz w:val="28"/>
                <w:szCs w:val="28"/>
              </w:rPr>
            </w:pPr>
          </w:p>
          <w:p w:rsidR="00C774FA" w:rsidRPr="00482BA3" w:rsidRDefault="009E0377">
            <w:pPr>
              <w:pStyle w:val="TableParagraph"/>
              <w:spacing w:before="1"/>
              <w:ind w:left="106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сентябрь</w:t>
            </w:r>
          </w:p>
        </w:tc>
        <w:tc>
          <w:tcPr>
            <w:tcW w:w="2096" w:type="dxa"/>
            <w:gridSpan w:val="3"/>
          </w:tcPr>
          <w:p w:rsidR="00C774FA" w:rsidRPr="00482BA3" w:rsidRDefault="00C774FA">
            <w:pPr>
              <w:pStyle w:val="TableParagraph"/>
              <w:spacing w:before="9"/>
              <w:ind w:left="0"/>
              <w:rPr>
                <w:sz w:val="28"/>
                <w:szCs w:val="28"/>
              </w:rPr>
            </w:pPr>
          </w:p>
          <w:p w:rsidR="00C774FA" w:rsidRPr="00482BA3" w:rsidRDefault="009E0377">
            <w:pPr>
              <w:pStyle w:val="TableParagraph"/>
              <w:ind w:left="105" w:right="580"/>
              <w:jc w:val="both"/>
              <w:rPr>
                <w:sz w:val="28"/>
                <w:szCs w:val="28"/>
              </w:rPr>
            </w:pPr>
            <w:proofErr w:type="spellStart"/>
            <w:r w:rsidRPr="00482BA3">
              <w:rPr>
                <w:sz w:val="28"/>
                <w:szCs w:val="28"/>
              </w:rPr>
              <w:t>зам</w:t>
            </w:r>
            <w:proofErr w:type="gramStart"/>
            <w:r w:rsidRPr="00482BA3">
              <w:rPr>
                <w:sz w:val="28"/>
                <w:szCs w:val="28"/>
              </w:rPr>
              <w:t>.д</w:t>
            </w:r>
            <w:proofErr w:type="gramEnd"/>
            <w:r w:rsidRPr="00482BA3">
              <w:rPr>
                <w:sz w:val="28"/>
                <w:szCs w:val="28"/>
              </w:rPr>
              <w:t>ир</w:t>
            </w:r>
            <w:proofErr w:type="spellEnd"/>
            <w:r w:rsidRPr="00482BA3">
              <w:rPr>
                <w:sz w:val="28"/>
                <w:szCs w:val="28"/>
              </w:rPr>
              <w:t xml:space="preserve"> по</w:t>
            </w:r>
            <w:r w:rsidRPr="00482BA3">
              <w:rPr>
                <w:spacing w:val="-67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ВР, отв. за</w:t>
            </w:r>
            <w:r w:rsidRPr="00482BA3">
              <w:rPr>
                <w:spacing w:val="-67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сайт</w:t>
            </w:r>
          </w:p>
        </w:tc>
      </w:tr>
      <w:tr w:rsidR="00C774FA" w:rsidRPr="00482BA3" w:rsidTr="00482BA3">
        <w:trPr>
          <w:trHeight w:val="2574"/>
        </w:trPr>
        <w:tc>
          <w:tcPr>
            <w:tcW w:w="2353" w:type="dxa"/>
          </w:tcPr>
          <w:p w:rsidR="00C774FA" w:rsidRPr="00482BA3" w:rsidRDefault="009E0377">
            <w:pPr>
              <w:pStyle w:val="TableParagraph"/>
              <w:spacing w:before="148"/>
              <w:ind w:right="682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Подготовить</w:t>
            </w:r>
            <w:r w:rsidRPr="00482BA3">
              <w:rPr>
                <w:spacing w:val="-67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рабочую</w:t>
            </w:r>
          </w:p>
          <w:p w:rsidR="00C774FA" w:rsidRPr="00482BA3" w:rsidRDefault="009E0377">
            <w:pPr>
              <w:pStyle w:val="TableParagraph"/>
              <w:spacing w:line="242" w:lineRule="auto"/>
              <w:ind w:right="90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документацию по</w:t>
            </w:r>
            <w:r w:rsidRPr="00482BA3">
              <w:rPr>
                <w:spacing w:val="-67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фиксированию</w:t>
            </w:r>
          </w:p>
          <w:p w:rsidR="00C774FA" w:rsidRPr="00482BA3" w:rsidRDefault="009E0377">
            <w:pPr>
              <w:pStyle w:val="TableParagraph"/>
              <w:ind w:right="792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результатов</w:t>
            </w:r>
            <w:r w:rsidRPr="00482BA3">
              <w:rPr>
                <w:spacing w:val="-68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сдачи</w:t>
            </w:r>
          </w:p>
          <w:p w:rsidR="00C774FA" w:rsidRPr="00482BA3" w:rsidRDefault="009E0377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нормативов</w:t>
            </w:r>
            <w:r w:rsidRPr="00482BA3">
              <w:rPr>
                <w:spacing w:val="-5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ГТО</w:t>
            </w:r>
          </w:p>
        </w:tc>
        <w:tc>
          <w:tcPr>
            <w:tcW w:w="3246" w:type="dxa"/>
          </w:tcPr>
          <w:p w:rsidR="00C774FA" w:rsidRPr="00482BA3" w:rsidRDefault="009E0377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ind w:right="191" w:firstLine="0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протоколы</w:t>
            </w:r>
            <w:r w:rsidRPr="00482BA3">
              <w:rPr>
                <w:spacing w:val="-8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физической</w:t>
            </w:r>
            <w:r w:rsidRPr="00482BA3">
              <w:rPr>
                <w:spacing w:val="-67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подготовленности,</w:t>
            </w:r>
          </w:p>
          <w:p w:rsidR="00C774FA" w:rsidRPr="00482BA3" w:rsidRDefault="009E0377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ind w:right="202" w:firstLine="0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учебные</w:t>
            </w:r>
            <w:r w:rsidRPr="00482BA3">
              <w:rPr>
                <w:spacing w:val="-10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нормативы</w:t>
            </w:r>
            <w:r w:rsidRPr="00482BA3">
              <w:rPr>
                <w:spacing w:val="-8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по</w:t>
            </w:r>
            <w:r w:rsidRPr="00482BA3">
              <w:rPr>
                <w:spacing w:val="-67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усвоению</w:t>
            </w:r>
            <w:r w:rsidRPr="00482BA3">
              <w:rPr>
                <w:spacing w:val="-2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навыков,</w:t>
            </w:r>
          </w:p>
          <w:p w:rsidR="00C774FA" w:rsidRPr="00482BA3" w:rsidRDefault="009E0377">
            <w:pPr>
              <w:pStyle w:val="TableParagraph"/>
              <w:ind w:right="417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умений развитию</w:t>
            </w:r>
            <w:r w:rsidRPr="00482BA3">
              <w:rPr>
                <w:spacing w:val="1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двигательных</w:t>
            </w:r>
            <w:r w:rsidRPr="00482BA3">
              <w:rPr>
                <w:spacing w:val="-8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качеств,</w:t>
            </w:r>
          </w:p>
          <w:p w:rsidR="00C774FA" w:rsidRPr="00482BA3" w:rsidRDefault="009E0377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line="322" w:lineRule="exact"/>
              <w:ind w:right="1504" w:firstLine="0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результаты</w:t>
            </w:r>
            <w:r w:rsidRPr="00482BA3">
              <w:rPr>
                <w:spacing w:val="1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(мониторинг)</w:t>
            </w:r>
          </w:p>
        </w:tc>
        <w:tc>
          <w:tcPr>
            <w:tcW w:w="1972" w:type="dxa"/>
            <w:gridSpan w:val="3"/>
          </w:tcPr>
          <w:p w:rsidR="00C774FA" w:rsidRPr="00482BA3" w:rsidRDefault="00C774FA">
            <w:pPr>
              <w:pStyle w:val="TableParagraph"/>
              <w:spacing w:before="9"/>
              <w:ind w:left="0"/>
              <w:rPr>
                <w:sz w:val="28"/>
                <w:szCs w:val="28"/>
              </w:rPr>
            </w:pPr>
          </w:p>
          <w:p w:rsidR="00C774FA" w:rsidRPr="00482BA3" w:rsidRDefault="009E0377">
            <w:pPr>
              <w:pStyle w:val="TableParagraph"/>
              <w:spacing w:before="1"/>
              <w:ind w:left="106" w:right="643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В течение</w:t>
            </w:r>
            <w:r w:rsidRPr="00482BA3">
              <w:rPr>
                <w:spacing w:val="-67"/>
                <w:sz w:val="28"/>
                <w:szCs w:val="28"/>
              </w:rPr>
              <w:t xml:space="preserve"> </w:t>
            </w:r>
            <w:r w:rsidRPr="00482BA3">
              <w:rPr>
                <w:sz w:val="28"/>
                <w:szCs w:val="28"/>
              </w:rPr>
              <w:t>года</w:t>
            </w:r>
          </w:p>
        </w:tc>
        <w:tc>
          <w:tcPr>
            <w:tcW w:w="2096" w:type="dxa"/>
            <w:gridSpan w:val="3"/>
          </w:tcPr>
          <w:p w:rsidR="00C774FA" w:rsidRPr="00482BA3" w:rsidRDefault="00C774FA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C774FA" w:rsidRPr="00482BA3" w:rsidRDefault="00C774FA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C774FA" w:rsidRPr="00482BA3" w:rsidRDefault="009E0377">
            <w:pPr>
              <w:pStyle w:val="TableParagraph"/>
              <w:spacing w:before="262"/>
              <w:ind w:left="105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Учителя</w:t>
            </w:r>
          </w:p>
          <w:p w:rsidR="00C774FA" w:rsidRPr="00482BA3" w:rsidRDefault="009E0377">
            <w:pPr>
              <w:pStyle w:val="TableParagraph"/>
              <w:spacing w:before="2"/>
              <w:ind w:left="105"/>
              <w:rPr>
                <w:sz w:val="28"/>
                <w:szCs w:val="28"/>
              </w:rPr>
            </w:pPr>
            <w:r w:rsidRPr="00482BA3">
              <w:rPr>
                <w:sz w:val="28"/>
                <w:szCs w:val="28"/>
              </w:rPr>
              <w:t>физкультуры</w:t>
            </w:r>
          </w:p>
        </w:tc>
      </w:tr>
    </w:tbl>
    <w:p w:rsidR="009E0377" w:rsidRPr="00482BA3" w:rsidRDefault="009E0377">
      <w:pPr>
        <w:rPr>
          <w:sz w:val="28"/>
          <w:szCs w:val="28"/>
        </w:rPr>
      </w:pPr>
    </w:p>
    <w:sectPr w:rsidR="009E0377" w:rsidRPr="00482BA3" w:rsidSect="00C774FA">
      <w:pgSz w:w="11910" w:h="16840"/>
      <w:pgMar w:top="1120" w:right="66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33E5"/>
    <w:multiLevelType w:val="hybridMultilevel"/>
    <w:tmpl w:val="08E22084"/>
    <w:lvl w:ilvl="0" w:tplc="E9E2479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CE270A">
      <w:numFmt w:val="bullet"/>
      <w:lvlText w:val="•"/>
      <w:lvlJc w:val="left"/>
      <w:pPr>
        <w:ind w:left="413" w:hanging="164"/>
      </w:pPr>
      <w:rPr>
        <w:rFonts w:hint="default"/>
        <w:lang w:val="ru-RU" w:eastAsia="en-US" w:bidi="ar-SA"/>
      </w:rPr>
    </w:lvl>
    <w:lvl w:ilvl="2" w:tplc="14708B2C">
      <w:numFmt w:val="bullet"/>
      <w:lvlText w:val="•"/>
      <w:lvlJc w:val="left"/>
      <w:pPr>
        <w:ind w:left="727" w:hanging="164"/>
      </w:pPr>
      <w:rPr>
        <w:rFonts w:hint="default"/>
        <w:lang w:val="ru-RU" w:eastAsia="en-US" w:bidi="ar-SA"/>
      </w:rPr>
    </w:lvl>
    <w:lvl w:ilvl="3" w:tplc="A596E90E">
      <w:numFmt w:val="bullet"/>
      <w:lvlText w:val="•"/>
      <w:lvlJc w:val="left"/>
      <w:pPr>
        <w:ind w:left="1040" w:hanging="164"/>
      </w:pPr>
      <w:rPr>
        <w:rFonts w:hint="default"/>
        <w:lang w:val="ru-RU" w:eastAsia="en-US" w:bidi="ar-SA"/>
      </w:rPr>
    </w:lvl>
    <w:lvl w:ilvl="4" w:tplc="6DE8BF26">
      <w:numFmt w:val="bullet"/>
      <w:lvlText w:val="•"/>
      <w:lvlJc w:val="left"/>
      <w:pPr>
        <w:ind w:left="1354" w:hanging="164"/>
      </w:pPr>
      <w:rPr>
        <w:rFonts w:hint="default"/>
        <w:lang w:val="ru-RU" w:eastAsia="en-US" w:bidi="ar-SA"/>
      </w:rPr>
    </w:lvl>
    <w:lvl w:ilvl="5" w:tplc="A0F2CBFE">
      <w:numFmt w:val="bullet"/>
      <w:lvlText w:val="•"/>
      <w:lvlJc w:val="left"/>
      <w:pPr>
        <w:ind w:left="1668" w:hanging="164"/>
      </w:pPr>
      <w:rPr>
        <w:rFonts w:hint="default"/>
        <w:lang w:val="ru-RU" w:eastAsia="en-US" w:bidi="ar-SA"/>
      </w:rPr>
    </w:lvl>
    <w:lvl w:ilvl="6" w:tplc="89DE9B10">
      <w:numFmt w:val="bullet"/>
      <w:lvlText w:val="•"/>
      <w:lvlJc w:val="left"/>
      <w:pPr>
        <w:ind w:left="1981" w:hanging="164"/>
      </w:pPr>
      <w:rPr>
        <w:rFonts w:hint="default"/>
        <w:lang w:val="ru-RU" w:eastAsia="en-US" w:bidi="ar-SA"/>
      </w:rPr>
    </w:lvl>
    <w:lvl w:ilvl="7" w:tplc="26B07DBC">
      <w:numFmt w:val="bullet"/>
      <w:lvlText w:val="•"/>
      <w:lvlJc w:val="left"/>
      <w:pPr>
        <w:ind w:left="2295" w:hanging="164"/>
      </w:pPr>
      <w:rPr>
        <w:rFonts w:hint="default"/>
        <w:lang w:val="ru-RU" w:eastAsia="en-US" w:bidi="ar-SA"/>
      </w:rPr>
    </w:lvl>
    <w:lvl w:ilvl="8" w:tplc="F718DCC4">
      <w:numFmt w:val="bullet"/>
      <w:lvlText w:val="•"/>
      <w:lvlJc w:val="left"/>
      <w:pPr>
        <w:ind w:left="2608" w:hanging="164"/>
      </w:pPr>
      <w:rPr>
        <w:rFonts w:hint="default"/>
        <w:lang w:val="ru-RU" w:eastAsia="en-US" w:bidi="ar-SA"/>
      </w:rPr>
    </w:lvl>
  </w:abstractNum>
  <w:abstractNum w:abstractNumId="1">
    <w:nsid w:val="39924987"/>
    <w:multiLevelType w:val="hybridMultilevel"/>
    <w:tmpl w:val="EB0A727E"/>
    <w:lvl w:ilvl="0" w:tplc="C68EF3B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08BF02">
      <w:numFmt w:val="bullet"/>
      <w:lvlText w:val="•"/>
      <w:lvlJc w:val="left"/>
      <w:pPr>
        <w:ind w:left="413" w:hanging="164"/>
      </w:pPr>
      <w:rPr>
        <w:rFonts w:hint="default"/>
        <w:lang w:val="ru-RU" w:eastAsia="en-US" w:bidi="ar-SA"/>
      </w:rPr>
    </w:lvl>
    <w:lvl w:ilvl="2" w:tplc="38F2FCDE">
      <w:numFmt w:val="bullet"/>
      <w:lvlText w:val="•"/>
      <w:lvlJc w:val="left"/>
      <w:pPr>
        <w:ind w:left="727" w:hanging="164"/>
      </w:pPr>
      <w:rPr>
        <w:rFonts w:hint="default"/>
        <w:lang w:val="ru-RU" w:eastAsia="en-US" w:bidi="ar-SA"/>
      </w:rPr>
    </w:lvl>
    <w:lvl w:ilvl="3" w:tplc="5FB64E06">
      <w:numFmt w:val="bullet"/>
      <w:lvlText w:val="•"/>
      <w:lvlJc w:val="left"/>
      <w:pPr>
        <w:ind w:left="1040" w:hanging="164"/>
      </w:pPr>
      <w:rPr>
        <w:rFonts w:hint="default"/>
        <w:lang w:val="ru-RU" w:eastAsia="en-US" w:bidi="ar-SA"/>
      </w:rPr>
    </w:lvl>
    <w:lvl w:ilvl="4" w:tplc="C35C56F4">
      <w:numFmt w:val="bullet"/>
      <w:lvlText w:val="•"/>
      <w:lvlJc w:val="left"/>
      <w:pPr>
        <w:ind w:left="1354" w:hanging="164"/>
      </w:pPr>
      <w:rPr>
        <w:rFonts w:hint="default"/>
        <w:lang w:val="ru-RU" w:eastAsia="en-US" w:bidi="ar-SA"/>
      </w:rPr>
    </w:lvl>
    <w:lvl w:ilvl="5" w:tplc="4F1A1F56">
      <w:numFmt w:val="bullet"/>
      <w:lvlText w:val="•"/>
      <w:lvlJc w:val="left"/>
      <w:pPr>
        <w:ind w:left="1668" w:hanging="164"/>
      </w:pPr>
      <w:rPr>
        <w:rFonts w:hint="default"/>
        <w:lang w:val="ru-RU" w:eastAsia="en-US" w:bidi="ar-SA"/>
      </w:rPr>
    </w:lvl>
    <w:lvl w:ilvl="6" w:tplc="679EB56C">
      <w:numFmt w:val="bullet"/>
      <w:lvlText w:val="•"/>
      <w:lvlJc w:val="left"/>
      <w:pPr>
        <w:ind w:left="1981" w:hanging="164"/>
      </w:pPr>
      <w:rPr>
        <w:rFonts w:hint="default"/>
        <w:lang w:val="ru-RU" w:eastAsia="en-US" w:bidi="ar-SA"/>
      </w:rPr>
    </w:lvl>
    <w:lvl w:ilvl="7" w:tplc="6492C73C">
      <w:numFmt w:val="bullet"/>
      <w:lvlText w:val="•"/>
      <w:lvlJc w:val="left"/>
      <w:pPr>
        <w:ind w:left="2295" w:hanging="164"/>
      </w:pPr>
      <w:rPr>
        <w:rFonts w:hint="default"/>
        <w:lang w:val="ru-RU" w:eastAsia="en-US" w:bidi="ar-SA"/>
      </w:rPr>
    </w:lvl>
    <w:lvl w:ilvl="8" w:tplc="D62621FA">
      <w:numFmt w:val="bullet"/>
      <w:lvlText w:val="•"/>
      <w:lvlJc w:val="left"/>
      <w:pPr>
        <w:ind w:left="2608" w:hanging="164"/>
      </w:pPr>
      <w:rPr>
        <w:rFonts w:hint="default"/>
        <w:lang w:val="ru-RU" w:eastAsia="en-US" w:bidi="ar-SA"/>
      </w:rPr>
    </w:lvl>
  </w:abstractNum>
  <w:abstractNum w:abstractNumId="2">
    <w:nsid w:val="5223438D"/>
    <w:multiLevelType w:val="hybridMultilevel"/>
    <w:tmpl w:val="9414346C"/>
    <w:lvl w:ilvl="0" w:tplc="62A6197E">
      <w:start w:val="1"/>
      <w:numFmt w:val="decimal"/>
      <w:lvlText w:val="%1."/>
      <w:lvlJc w:val="left"/>
      <w:pPr>
        <w:ind w:left="222" w:hanging="5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1E67CAA">
      <w:numFmt w:val="bullet"/>
      <w:lvlText w:val="•"/>
      <w:lvlJc w:val="left"/>
      <w:pPr>
        <w:ind w:left="1174" w:hanging="560"/>
      </w:pPr>
      <w:rPr>
        <w:rFonts w:hint="default"/>
        <w:lang w:val="ru-RU" w:eastAsia="en-US" w:bidi="ar-SA"/>
      </w:rPr>
    </w:lvl>
    <w:lvl w:ilvl="2" w:tplc="FBDE2C50">
      <w:numFmt w:val="bullet"/>
      <w:lvlText w:val="•"/>
      <w:lvlJc w:val="left"/>
      <w:pPr>
        <w:ind w:left="2129" w:hanging="560"/>
      </w:pPr>
      <w:rPr>
        <w:rFonts w:hint="default"/>
        <w:lang w:val="ru-RU" w:eastAsia="en-US" w:bidi="ar-SA"/>
      </w:rPr>
    </w:lvl>
    <w:lvl w:ilvl="3" w:tplc="49B878A8">
      <w:numFmt w:val="bullet"/>
      <w:lvlText w:val="•"/>
      <w:lvlJc w:val="left"/>
      <w:pPr>
        <w:ind w:left="3083" w:hanging="560"/>
      </w:pPr>
      <w:rPr>
        <w:rFonts w:hint="default"/>
        <w:lang w:val="ru-RU" w:eastAsia="en-US" w:bidi="ar-SA"/>
      </w:rPr>
    </w:lvl>
    <w:lvl w:ilvl="4" w:tplc="21065BF2">
      <w:numFmt w:val="bullet"/>
      <w:lvlText w:val="•"/>
      <w:lvlJc w:val="left"/>
      <w:pPr>
        <w:ind w:left="4038" w:hanging="560"/>
      </w:pPr>
      <w:rPr>
        <w:rFonts w:hint="default"/>
        <w:lang w:val="ru-RU" w:eastAsia="en-US" w:bidi="ar-SA"/>
      </w:rPr>
    </w:lvl>
    <w:lvl w:ilvl="5" w:tplc="EBA829C2">
      <w:numFmt w:val="bullet"/>
      <w:lvlText w:val="•"/>
      <w:lvlJc w:val="left"/>
      <w:pPr>
        <w:ind w:left="4993" w:hanging="560"/>
      </w:pPr>
      <w:rPr>
        <w:rFonts w:hint="default"/>
        <w:lang w:val="ru-RU" w:eastAsia="en-US" w:bidi="ar-SA"/>
      </w:rPr>
    </w:lvl>
    <w:lvl w:ilvl="6" w:tplc="6FEC3E9A">
      <w:numFmt w:val="bullet"/>
      <w:lvlText w:val="•"/>
      <w:lvlJc w:val="left"/>
      <w:pPr>
        <w:ind w:left="5947" w:hanging="560"/>
      </w:pPr>
      <w:rPr>
        <w:rFonts w:hint="default"/>
        <w:lang w:val="ru-RU" w:eastAsia="en-US" w:bidi="ar-SA"/>
      </w:rPr>
    </w:lvl>
    <w:lvl w:ilvl="7" w:tplc="1BB65AE4">
      <w:numFmt w:val="bullet"/>
      <w:lvlText w:val="•"/>
      <w:lvlJc w:val="left"/>
      <w:pPr>
        <w:ind w:left="6902" w:hanging="560"/>
      </w:pPr>
      <w:rPr>
        <w:rFonts w:hint="default"/>
        <w:lang w:val="ru-RU" w:eastAsia="en-US" w:bidi="ar-SA"/>
      </w:rPr>
    </w:lvl>
    <w:lvl w:ilvl="8" w:tplc="727C8138">
      <w:numFmt w:val="bullet"/>
      <w:lvlText w:val="•"/>
      <w:lvlJc w:val="left"/>
      <w:pPr>
        <w:ind w:left="7857" w:hanging="560"/>
      </w:pPr>
      <w:rPr>
        <w:rFonts w:hint="default"/>
        <w:lang w:val="ru-RU" w:eastAsia="en-US" w:bidi="ar-SA"/>
      </w:rPr>
    </w:lvl>
  </w:abstractNum>
  <w:abstractNum w:abstractNumId="3">
    <w:nsid w:val="62262997"/>
    <w:multiLevelType w:val="hybridMultilevel"/>
    <w:tmpl w:val="60DAE876"/>
    <w:lvl w:ilvl="0" w:tplc="9E4E916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7E4228">
      <w:numFmt w:val="bullet"/>
      <w:lvlText w:val="•"/>
      <w:lvlJc w:val="left"/>
      <w:pPr>
        <w:ind w:left="413" w:hanging="164"/>
      </w:pPr>
      <w:rPr>
        <w:rFonts w:hint="default"/>
        <w:lang w:val="ru-RU" w:eastAsia="en-US" w:bidi="ar-SA"/>
      </w:rPr>
    </w:lvl>
    <w:lvl w:ilvl="2" w:tplc="812A87E8">
      <w:numFmt w:val="bullet"/>
      <w:lvlText w:val="•"/>
      <w:lvlJc w:val="left"/>
      <w:pPr>
        <w:ind w:left="727" w:hanging="164"/>
      </w:pPr>
      <w:rPr>
        <w:rFonts w:hint="default"/>
        <w:lang w:val="ru-RU" w:eastAsia="en-US" w:bidi="ar-SA"/>
      </w:rPr>
    </w:lvl>
    <w:lvl w:ilvl="3" w:tplc="7980A8D0">
      <w:numFmt w:val="bullet"/>
      <w:lvlText w:val="•"/>
      <w:lvlJc w:val="left"/>
      <w:pPr>
        <w:ind w:left="1040" w:hanging="164"/>
      </w:pPr>
      <w:rPr>
        <w:rFonts w:hint="default"/>
        <w:lang w:val="ru-RU" w:eastAsia="en-US" w:bidi="ar-SA"/>
      </w:rPr>
    </w:lvl>
    <w:lvl w:ilvl="4" w:tplc="D230FFC8">
      <w:numFmt w:val="bullet"/>
      <w:lvlText w:val="•"/>
      <w:lvlJc w:val="left"/>
      <w:pPr>
        <w:ind w:left="1354" w:hanging="164"/>
      </w:pPr>
      <w:rPr>
        <w:rFonts w:hint="default"/>
        <w:lang w:val="ru-RU" w:eastAsia="en-US" w:bidi="ar-SA"/>
      </w:rPr>
    </w:lvl>
    <w:lvl w:ilvl="5" w:tplc="45B469A6">
      <w:numFmt w:val="bullet"/>
      <w:lvlText w:val="•"/>
      <w:lvlJc w:val="left"/>
      <w:pPr>
        <w:ind w:left="1668" w:hanging="164"/>
      </w:pPr>
      <w:rPr>
        <w:rFonts w:hint="default"/>
        <w:lang w:val="ru-RU" w:eastAsia="en-US" w:bidi="ar-SA"/>
      </w:rPr>
    </w:lvl>
    <w:lvl w:ilvl="6" w:tplc="70667276">
      <w:numFmt w:val="bullet"/>
      <w:lvlText w:val="•"/>
      <w:lvlJc w:val="left"/>
      <w:pPr>
        <w:ind w:left="1981" w:hanging="164"/>
      </w:pPr>
      <w:rPr>
        <w:rFonts w:hint="default"/>
        <w:lang w:val="ru-RU" w:eastAsia="en-US" w:bidi="ar-SA"/>
      </w:rPr>
    </w:lvl>
    <w:lvl w:ilvl="7" w:tplc="B2808F08">
      <w:numFmt w:val="bullet"/>
      <w:lvlText w:val="•"/>
      <w:lvlJc w:val="left"/>
      <w:pPr>
        <w:ind w:left="2295" w:hanging="164"/>
      </w:pPr>
      <w:rPr>
        <w:rFonts w:hint="default"/>
        <w:lang w:val="ru-RU" w:eastAsia="en-US" w:bidi="ar-SA"/>
      </w:rPr>
    </w:lvl>
    <w:lvl w:ilvl="8" w:tplc="A2760352">
      <w:numFmt w:val="bullet"/>
      <w:lvlText w:val="•"/>
      <w:lvlJc w:val="left"/>
      <w:pPr>
        <w:ind w:left="2608" w:hanging="164"/>
      </w:pPr>
      <w:rPr>
        <w:rFonts w:hint="default"/>
        <w:lang w:val="ru-RU" w:eastAsia="en-US" w:bidi="ar-SA"/>
      </w:rPr>
    </w:lvl>
  </w:abstractNum>
  <w:abstractNum w:abstractNumId="4">
    <w:nsid w:val="636B4548"/>
    <w:multiLevelType w:val="hybridMultilevel"/>
    <w:tmpl w:val="BBDED544"/>
    <w:lvl w:ilvl="0" w:tplc="229C1AC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7A00D0">
      <w:numFmt w:val="bullet"/>
      <w:lvlText w:val="•"/>
      <w:lvlJc w:val="left"/>
      <w:pPr>
        <w:ind w:left="413" w:hanging="164"/>
      </w:pPr>
      <w:rPr>
        <w:rFonts w:hint="default"/>
        <w:lang w:val="ru-RU" w:eastAsia="en-US" w:bidi="ar-SA"/>
      </w:rPr>
    </w:lvl>
    <w:lvl w:ilvl="2" w:tplc="95E02E5E">
      <w:numFmt w:val="bullet"/>
      <w:lvlText w:val="•"/>
      <w:lvlJc w:val="left"/>
      <w:pPr>
        <w:ind w:left="727" w:hanging="164"/>
      </w:pPr>
      <w:rPr>
        <w:rFonts w:hint="default"/>
        <w:lang w:val="ru-RU" w:eastAsia="en-US" w:bidi="ar-SA"/>
      </w:rPr>
    </w:lvl>
    <w:lvl w:ilvl="3" w:tplc="4C328052">
      <w:numFmt w:val="bullet"/>
      <w:lvlText w:val="•"/>
      <w:lvlJc w:val="left"/>
      <w:pPr>
        <w:ind w:left="1040" w:hanging="164"/>
      </w:pPr>
      <w:rPr>
        <w:rFonts w:hint="default"/>
        <w:lang w:val="ru-RU" w:eastAsia="en-US" w:bidi="ar-SA"/>
      </w:rPr>
    </w:lvl>
    <w:lvl w:ilvl="4" w:tplc="71E6E6D6">
      <w:numFmt w:val="bullet"/>
      <w:lvlText w:val="•"/>
      <w:lvlJc w:val="left"/>
      <w:pPr>
        <w:ind w:left="1354" w:hanging="164"/>
      </w:pPr>
      <w:rPr>
        <w:rFonts w:hint="default"/>
        <w:lang w:val="ru-RU" w:eastAsia="en-US" w:bidi="ar-SA"/>
      </w:rPr>
    </w:lvl>
    <w:lvl w:ilvl="5" w:tplc="42BA38B6">
      <w:numFmt w:val="bullet"/>
      <w:lvlText w:val="•"/>
      <w:lvlJc w:val="left"/>
      <w:pPr>
        <w:ind w:left="1668" w:hanging="164"/>
      </w:pPr>
      <w:rPr>
        <w:rFonts w:hint="default"/>
        <w:lang w:val="ru-RU" w:eastAsia="en-US" w:bidi="ar-SA"/>
      </w:rPr>
    </w:lvl>
    <w:lvl w:ilvl="6" w:tplc="FA0C4FDA">
      <w:numFmt w:val="bullet"/>
      <w:lvlText w:val="•"/>
      <w:lvlJc w:val="left"/>
      <w:pPr>
        <w:ind w:left="1981" w:hanging="164"/>
      </w:pPr>
      <w:rPr>
        <w:rFonts w:hint="default"/>
        <w:lang w:val="ru-RU" w:eastAsia="en-US" w:bidi="ar-SA"/>
      </w:rPr>
    </w:lvl>
    <w:lvl w:ilvl="7" w:tplc="C9706756">
      <w:numFmt w:val="bullet"/>
      <w:lvlText w:val="•"/>
      <w:lvlJc w:val="left"/>
      <w:pPr>
        <w:ind w:left="2295" w:hanging="164"/>
      </w:pPr>
      <w:rPr>
        <w:rFonts w:hint="default"/>
        <w:lang w:val="ru-RU" w:eastAsia="en-US" w:bidi="ar-SA"/>
      </w:rPr>
    </w:lvl>
    <w:lvl w:ilvl="8" w:tplc="C9A40BCC">
      <w:numFmt w:val="bullet"/>
      <w:lvlText w:val="•"/>
      <w:lvlJc w:val="left"/>
      <w:pPr>
        <w:ind w:left="2608" w:hanging="164"/>
      </w:pPr>
      <w:rPr>
        <w:rFonts w:hint="default"/>
        <w:lang w:val="ru-RU" w:eastAsia="en-US" w:bidi="ar-SA"/>
      </w:rPr>
    </w:lvl>
  </w:abstractNum>
  <w:abstractNum w:abstractNumId="5">
    <w:nsid w:val="69552006"/>
    <w:multiLevelType w:val="hybridMultilevel"/>
    <w:tmpl w:val="9FECA6E2"/>
    <w:lvl w:ilvl="0" w:tplc="9A36AD6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9E3E32">
      <w:numFmt w:val="bullet"/>
      <w:lvlText w:val="•"/>
      <w:lvlJc w:val="left"/>
      <w:pPr>
        <w:ind w:left="413" w:hanging="164"/>
      </w:pPr>
      <w:rPr>
        <w:rFonts w:hint="default"/>
        <w:lang w:val="ru-RU" w:eastAsia="en-US" w:bidi="ar-SA"/>
      </w:rPr>
    </w:lvl>
    <w:lvl w:ilvl="2" w:tplc="941443A0">
      <w:numFmt w:val="bullet"/>
      <w:lvlText w:val="•"/>
      <w:lvlJc w:val="left"/>
      <w:pPr>
        <w:ind w:left="727" w:hanging="164"/>
      </w:pPr>
      <w:rPr>
        <w:rFonts w:hint="default"/>
        <w:lang w:val="ru-RU" w:eastAsia="en-US" w:bidi="ar-SA"/>
      </w:rPr>
    </w:lvl>
    <w:lvl w:ilvl="3" w:tplc="E65AAB3A">
      <w:numFmt w:val="bullet"/>
      <w:lvlText w:val="•"/>
      <w:lvlJc w:val="left"/>
      <w:pPr>
        <w:ind w:left="1040" w:hanging="164"/>
      </w:pPr>
      <w:rPr>
        <w:rFonts w:hint="default"/>
        <w:lang w:val="ru-RU" w:eastAsia="en-US" w:bidi="ar-SA"/>
      </w:rPr>
    </w:lvl>
    <w:lvl w:ilvl="4" w:tplc="82CE8E3E">
      <w:numFmt w:val="bullet"/>
      <w:lvlText w:val="•"/>
      <w:lvlJc w:val="left"/>
      <w:pPr>
        <w:ind w:left="1354" w:hanging="164"/>
      </w:pPr>
      <w:rPr>
        <w:rFonts w:hint="default"/>
        <w:lang w:val="ru-RU" w:eastAsia="en-US" w:bidi="ar-SA"/>
      </w:rPr>
    </w:lvl>
    <w:lvl w:ilvl="5" w:tplc="6DBA1182">
      <w:numFmt w:val="bullet"/>
      <w:lvlText w:val="•"/>
      <w:lvlJc w:val="left"/>
      <w:pPr>
        <w:ind w:left="1668" w:hanging="164"/>
      </w:pPr>
      <w:rPr>
        <w:rFonts w:hint="default"/>
        <w:lang w:val="ru-RU" w:eastAsia="en-US" w:bidi="ar-SA"/>
      </w:rPr>
    </w:lvl>
    <w:lvl w:ilvl="6" w:tplc="1938F05C">
      <w:numFmt w:val="bullet"/>
      <w:lvlText w:val="•"/>
      <w:lvlJc w:val="left"/>
      <w:pPr>
        <w:ind w:left="1981" w:hanging="164"/>
      </w:pPr>
      <w:rPr>
        <w:rFonts w:hint="default"/>
        <w:lang w:val="ru-RU" w:eastAsia="en-US" w:bidi="ar-SA"/>
      </w:rPr>
    </w:lvl>
    <w:lvl w:ilvl="7" w:tplc="BD6EA7D0">
      <w:numFmt w:val="bullet"/>
      <w:lvlText w:val="•"/>
      <w:lvlJc w:val="left"/>
      <w:pPr>
        <w:ind w:left="2295" w:hanging="164"/>
      </w:pPr>
      <w:rPr>
        <w:rFonts w:hint="default"/>
        <w:lang w:val="ru-RU" w:eastAsia="en-US" w:bidi="ar-SA"/>
      </w:rPr>
    </w:lvl>
    <w:lvl w:ilvl="8" w:tplc="524C7FF8">
      <w:numFmt w:val="bullet"/>
      <w:lvlText w:val="•"/>
      <w:lvlJc w:val="left"/>
      <w:pPr>
        <w:ind w:left="2608" w:hanging="164"/>
      </w:pPr>
      <w:rPr>
        <w:rFonts w:hint="default"/>
        <w:lang w:val="ru-RU" w:eastAsia="en-US" w:bidi="ar-SA"/>
      </w:rPr>
    </w:lvl>
  </w:abstractNum>
  <w:abstractNum w:abstractNumId="6">
    <w:nsid w:val="69B91FA9"/>
    <w:multiLevelType w:val="hybridMultilevel"/>
    <w:tmpl w:val="C0F87576"/>
    <w:lvl w:ilvl="0" w:tplc="C68EE2C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F41AA0">
      <w:numFmt w:val="bullet"/>
      <w:lvlText w:val="•"/>
      <w:lvlJc w:val="left"/>
      <w:pPr>
        <w:ind w:left="413" w:hanging="164"/>
      </w:pPr>
      <w:rPr>
        <w:rFonts w:hint="default"/>
        <w:lang w:val="ru-RU" w:eastAsia="en-US" w:bidi="ar-SA"/>
      </w:rPr>
    </w:lvl>
    <w:lvl w:ilvl="2" w:tplc="B0FE764E">
      <w:numFmt w:val="bullet"/>
      <w:lvlText w:val="•"/>
      <w:lvlJc w:val="left"/>
      <w:pPr>
        <w:ind w:left="727" w:hanging="164"/>
      </w:pPr>
      <w:rPr>
        <w:rFonts w:hint="default"/>
        <w:lang w:val="ru-RU" w:eastAsia="en-US" w:bidi="ar-SA"/>
      </w:rPr>
    </w:lvl>
    <w:lvl w:ilvl="3" w:tplc="F7B8EE8A">
      <w:numFmt w:val="bullet"/>
      <w:lvlText w:val="•"/>
      <w:lvlJc w:val="left"/>
      <w:pPr>
        <w:ind w:left="1040" w:hanging="164"/>
      </w:pPr>
      <w:rPr>
        <w:rFonts w:hint="default"/>
        <w:lang w:val="ru-RU" w:eastAsia="en-US" w:bidi="ar-SA"/>
      </w:rPr>
    </w:lvl>
    <w:lvl w:ilvl="4" w:tplc="B2F63B0E">
      <w:numFmt w:val="bullet"/>
      <w:lvlText w:val="•"/>
      <w:lvlJc w:val="left"/>
      <w:pPr>
        <w:ind w:left="1354" w:hanging="164"/>
      </w:pPr>
      <w:rPr>
        <w:rFonts w:hint="default"/>
        <w:lang w:val="ru-RU" w:eastAsia="en-US" w:bidi="ar-SA"/>
      </w:rPr>
    </w:lvl>
    <w:lvl w:ilvl="5" w:tplc="F0C0A6A4">
      <w:numFmt w:val="bullet"/>
      <w:lvlText w:val="•"/>
      <w:lvlJc w:val="left"/>
      <w:pPr>
        <w:ind w:left="1668" w:hanging="164"/>
      </w:pPr>
      <w:rPr>
        <w:rFonts w:hint="default"/>
        <w:lang w:val="ru-RU" w:eastAsia="en-US" w:bidi="ar-SA"/>
      </w:rPr>
    </w:lvl>
    <w:lvl w:ilvl="6" w:tplc="7E029CA8">
      <w:numFmt w:val="bullet"/>
      <w:lvlText w:val="•"/>
      <w:lvlJc w:val="left"/>
      <w:pPr>
        <w:ind w:left="1981" w:hanging="164"/>
      </w:pPr>
      <w:rPr>
        <w:rFonts w:hint="default"/>
        <w:lang w:val="ru-RU" w:eastAsia="en-US" w:bidi="ar-SA"/>
      </w:rPr>
    </w:lvl>
    <w:lvl w:ilvl="7" w:tplc="79CCEFBC">
      <w:numFmt w:val="bullet"/>
      <w:lvlText w:val="•"/>
      <w:lvlJc w:val="left"/>
      <w:pPr>
        <w:ind w:left="2295" w:hanging="164"/>
      </w:pPr>
      <w:rPr>
        <w:rFonts w:hint="default"/>
        <w:lang w:val="ru-RU" w:eastAsia="en-US" w:bidi="ar-SA"/>
      </w:rPr>
    </w:lvl>
    <w:lvl w:ilvl="8" w:tplc="7F36C278">
      <w:numFmt w:val="bullet"/>
      <w:lvlText w:val="•"/>
      <w:lvlJc w:val="left"/>
      <w:pPr>
        <w:ind w:left="2608" w:hanging="164"/>
      </w:pPr>
      <w:rPr>
        <w:rFonts w:hint="default"/>
        <w:lang w:val="ru-RU" w:eastAsia="en-US" w:bidi="ar-SA"/>
      </w:rPr>
    </w:lvl>
  </w:abstractNum>
  <w:abstractNum w:abstractNumId="7">
    <w:nsid w:val="6BFF749B"/>
    <w:multiLevelType w:val="hybridMultilevel"/>
    <w:tmpl w:val="5F24816A"/>
    <w:lvl w:ilvl="0" w:tplc="1D56AC0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76E3D2">
      <w:numFmt w:val="bullet"/>
      <w:lvlText w:val="•"/>
      <w:lvlJc w:val="left"/>
      <w:pPr>
        <w:ind w:left="413" w:hanging="164"/>
      </w:pPr>
      <w:rPr>
        <w:rFonts w:hint="default"/>
        <w:lang w:val="ru-RU" w:eastAsia="en-US" w:bidi="ar-SA"/>
      </w:rPr>
    </w:lvl>
    <w:lvl w:ilvl="2" w:tplc="B434CA90">
      <w:numFmt w:val="bullet"/>
      <w:lvlText w:val="•"/>
      <w:lvlJc w:val="left"/>
      <w:pPr>
        <w:ind w:left="727" w:hanging="164"/>
      </w:pPr>
      <w:rPr>
        <w:rFonts w:hint="default"/>
        <w:lang w:val="ru-RU" w:eastAsia="en-US" w:bidi="ar-SA"/>
      </w:rPr>
    </w:lvl>
    <w:lvl w:ilvl="3" w:tplc="8D02F742">
      <w:numFmt w:val="bullet"/>
      <w:lvlText w:val="•"/>
      <w:lvlJc w:val="left"/>
      <w:pPr>
        <w:ind w:left="1040" w:hanging="164"/>
      </w:pPr>
      <w:rPr>
        <w:rFonts w:hint="default"/>
        <w:lang w:val="ru-RU" w:eastAsia="en-US" w:bidi="ar-SA"/>
      </w:rPr>
    </w:lvl>
    <w:lvl w:ilvl="4" w:tplc="5718A68C">
      <w:numFmt w:val="bullet"/>
      <w:lvlText w:val="•"/>
      <w:lvlJc w:val="left"/>
      <w:pPr>
        <w:ind w:left="1354" w:hanging="164"/>
      </w:pPr>
      <w:rPr>
        <w:rFonts w:hint="default"/>
        <w:lang w:val="ru-RU" w:eastAsia="en-US" w:bidi="ar-SA"/>
      </w:rPr>
    </w:lvl>
    <w:lvl w:ilvl="5" w:tplc="FA4A7944">
      <w:numFmt w:val="bullet"/>
      <w:lvlText w:val="•"/>
      <w:lvlJc w:val="left"/>
      <w:pPr>
        <w:ind w:left="1668" w:hanging="164"/>
      </w:pPr>
      <w:rPr>
        <w:rFonts w:hint="default"/>
        <w:lang w:val="ru-RU" w:eastAsia="en-US" w:bidi="ar-SA"/>
      </w:rPr>
    </w:lvl>
    <w:lvl w:ilvl="6" w:tplc="B3A099DA">
      <w:numFmt w:val="bullet"/>
      <w:lvlText w:val="•"/>
      <w:lvlJc w:val="left"/>
      <w:pPr>
        <w:ind w:left="1981" w:hanging="164"/>
      </w:pPr>
      <w:rPr>
        <w:rFonts w:hint="default"/>
        <w:lang w:val="ru-RU" w:eastAsia="en-US" w:bidi="ar-SA"/>
      </w:rPr>
    </w:lvl>
    <w:lvl w:ilvl="7" w:tplc="D4B811E8">
      <w:numFmt w:val="bullet"/>
      <w:lvlText w:val="•"/>
      <w:lvlJc w:val="left"/>
      <w:pPr>
        <w:ind w:left="2295" w:hanging="164"/>
      </w:pPr>
      <w:rPr>
        <w:rFonts w:hint="default"/>
        <w:lang w:val="ru-RU" w:eastAsia="en-US" w:bidi="ar-SA"/>
      </w:rPr>
    </w:lvl>
    <w:lvl w:ilvl="8" w:tplc="355A4556">
      <w:numFmt w:val="bullet"/>
      <w:lvlText w:val="•"/>
      <w:lvlJc w:val="left"/>
      <w:pPr>
        <w:ind w:left="2608" w:hanging="164"/>
      </w:pPr>
      <w:rPr>
        <w:rFonts w:hint="default"/>
        <w:lang w:val="ru-RU" w:eastAsia="en-US" w:bidi="ar-SA"/>
      </w:rPr>
    </w:lvl>
  </w:abstractNum>
  <w:abstractNum w:abstractNumId="8">
    <w:nsid w:val="73AF5C3B"/>
    <w:multiLevelType w:val="hybridMultilevel"/>
    <w:tmpl w:val="FFA4FCA6"/>
    <w:lvl w:ilvl="0" w:tplc="00C62CBE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D63C66">
      <w:numFmt w:val="bullet"/>
      <w:lvlText w:val="•"/>
      <w:lvlJc w:val="left"/>
      <w:pPr>
        <w:ind w:left="575" w:hanging="164"/>
      </w:pPr>
      <w:rPr>
        <w:rFonts w:hint="default"/>
        <w:lang w:val="ru-RU" w:eastAsia="en-US" w:bidi="ar-SA"/>
      </w:rPr>
    </w:lvl>
    <w:lvl w:ilvl="2" w:tplc="9264A258">
      <w:numFmt w:val="bullet"/>
      <w:lvlText w:val="•"/>
      <w:lvlJc w:val="left"/>
      <w:pPr>
        <w:ind w:left="871" w:hanging="164"/>
      </w:pPr>
      <w:rPr>
        <w:rFonts w:hint="default"/>
        <w:lang w:val="ru-RU" w:eastAsia="en-US" w:bidi="ar-SA"/>
      </w:rPr>
    </w:lvl>
    <w:lvl w:ilvl="3" w:tplc="AEEAC108">
      <w:numFmt w:val="bullet"/>
      <w:lvlText w:val="•"/>
      <w:lvlJc w:val="left"/>
      <w:pPr>
        <w:ind w:left="1166" w:hanging="164"/>
      </w:pPr>
      <w:rPr>
        <w:rFonts w:hint="default"/>
        <w:lang w:val="ru-RU" w:eastAsia="en-US" w:bidi="ar-SA"/>
      </w:rPr>
    </w:lvl>
    <w:lvl w:ilvl="4" w:tplc="DF401778">
      <w:numFmt w:val="bullet"/>
      <w:lvlText w:val="•"/>
      <w:lvlJc w:val="left"/>
      <w:pPr>
        <w:ind w:left="1462" w:hanging="164"/>
      </w:pPr>
      <w:rPr>
        <w:rFonts w:hint="default"/>
        <w:lang w:val="ru-RU" w:eastAsia="en-US" w:bidi="ar-SA"/>
      </w:rPr>
    </w:lvl>
    <w:lvl w:ilvl="5" w:tplc="9D740AC2">
      <w:numFmt w:val="bullet"/>
      <w:lvlText w:val="•"/>
      <w:lvlJc w:val="left"/>
      <w:pPr>
        <w:ind w:left="1758" w:hanging="164"/>
      </w:pPr>
      <w:rPr>
        <w:rFonts w:hint="default"/>
        <w:lang w:val="ru-RU" w:eastAsia="en-US" w:bidi="ar-SA"/>
      </w:rPr>
    </w:lvl>
    <w:lvl w:ilvl="6" w:tplc="35B48410">
      <w:numFmt w:val="bullet"/>
      <w:lvlText w:val="•"/>
      <w:lvlJc w:val="left"/>
      <w:pPr>
        <w:ind w:left="2053" w:hanging="164"/>
      </w:pPr>
      <w:rPr>
        <w:rFonts w:hint="default"/>
        <w:lang w:val="ru-RU" w:eastAsia="en-US" w:bidi="ar-SA"/>
      </w:rPr>
    </w:lvl>
    <w:lvl w:ilvl="7" w:tplc="C9926E6A">
      <w:numFmt w:val="bullet"/>
      <w:lvlText w:val="•"/>
      <w:lvlJc w:val="left"/>
      <w:pPr>
        <w:ind w:left="2349" w:hanging="164"/>
      </w:pPr>
      <w:rPr>
        <w:rFonts w:hint="default"/>
        <w:lang w:val="ru-RU" w:eastAsia="en-US" w:bidi="ar-SA"/>
      </w:rPr>
    </w:lvl>
    <w:lvl w:ilvl="8" w:tplc="7B48EF6C">
      <w:numFmt w:val="bullet"/>
      <w:lvlText w:val="•"/>
      <w:lvlJc w:val="left"/>
      <w:pPr>
        <w:ind w:left="2644" w:hanging="164"/>
      </w:pPr>
      <w:rPr>
        <w:rFonts w:hint="default"/>
        <w:lang w:val="ru-RU" w:eastAsia="en-US" w:bidi="ar-SA"/>
      </w:rPr>
    </w:lvl>
  </w:abstractNum>
  <w:abstractNum w:abstractNumId="9">
    <w:nsid w:val="7550448A"/>
    <w:multiLevelType w:val="hybridMultilevel"/>
    <w:tmpl w:val="51F493DA"/>
    <w:lvl w:ilvl="0" w:tplc="AD5AC6E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0277CC">
      <w:numFmt w:val="bullet"/>
      <w:lvlText w:val="•"/>
      <w:lvlJc w:val="left"/>
      <w:pPr>
        <w:ind w:left="413" w:hanging="164"/>
      </w:pPr>
      <w:rPr>
        <w:rFonts w:hint="default"/>
        <w:lang w:val="ru-RU" w:eastAsia="en-US" w:bidi="ar-SA"/>
      </w:rPr>
    </w:lvl>
    <w:lvl w:ilvl="2" w:tplc="28AEE2C2">
      <w:numFmt w:val="bullet"/>
      <w:lvlText w:val="•"/>
      <w:lvlJc w:val="left"/>
      <w:pPr>
        <w:ind w:left="727" w:hanging="164"/>
      </w:pPr>
      <w:rPr>
        <w:rFonts w:hint="default"/>
        <w:lang w:val="ru-RU" w:eastAsia="en-US" w:bidi="ar-SA"/>
      </w:rPr>
    </w:lvl>
    <w:lvl w:ilvl="3" w:tplc="DD12AB36">
      <w:numFmt w:val="bullet"/>
      <w:lvlText w:val="•"/>
      <w:lvlJc w:val="left"/>
      <w:pPr>
        <w:ind w:left="1040" w:hanging="164"/>
      </w:pPr>
      <w:rPr>
        <w:rFonts w:hint="default"/>
        <w:lang w:val="ru-RU" w:eastAsia="en-US" w:bidi="ar-SA"/>
      </w:rPr>
    </w:lvl>
    <w:lvl w:ilvl="4" w:tplc="B942A976">
      <w:numFmt w:val="bullet"/>
      <w:lvlText w:val="•"/>
      <w:lvlJc w:val="left"/>
      <w:pPr>
        <w:ind w:left="1354" w:hanging="164"/>
      </w:pPr>
      <w:rPr>
        <w:rFonts w:hint="default"/>
        <w:lang w:val="ru-RU" w:eastAsia="en-US" w:bidi="ar-SA"/>
      </w:rPr>
    </w:lvl>
    <w:lvl w:ilvl="5" w:tplc="96F26882">
      <w:numFmt w:val="bullet"/>
      <w:lvlText w:val="•"/>
      <w:lvlJc w:val="left"/>
      <w:pPr>
        <w:ind w:left="1668" w:hanging="164"/>
      </w:pPr>
      <w:rPr>
        <w:rFonts w:hint="default"/>
        <w:lang w:val="ru-RU" w:eastAsia="en-US" w:bidi="ar-SA"/>
      </w:rPr>
    </w:lvl>
    <w:lvl w:ilvl="6" w:tplc="A762F7E6">
      <w:numFmt w:val="bullet"/>
      <w:lvlText w:val="•"/>
      <w:lvlJc w:val="left"/>
      <w:pPr>
        <w:ind w:left="1981" w:hanging="164"/>
      </w:pPr>
      <w:rPr>
        <w:rFonts w:hint="default"/>
        <w:lang w:val="ru-RU" w:eastAsia="en-US" w:bidi="ar-SA"/>
      </w:rPr>
    </w:lvl>
    <w:lvl w:ilvl="7" w:tplc="B920970A">
      <w:numFmt w:val="bullet"/>
      <w:lvlText w:val="•"/>
      <w:lvlJc w:val="left"/>
      <w:pPr>
        <w:ind w:left="2295" w:hanging="164"/>
      </w:pPr>
      <w:rPr>
        <w:rFonts w:hint="default"/>
        <w:lang w:val="ru-RU" w:eastAsia="en-US" w:bidi="ar-SA"/>
      </w:rPr>
    </w:lvl>
    <w:lvl w:ilvl="8" w:tplc="D9345584">
      <w:numFmt w:val="bullet"/>
      <w:lvlText w:val="•"/>
      <w:lvlJc w:val="left"/>
      <w:pPr>
        <w:ind w:left="2608" w:hanging="16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774FA"/>
    <w:rsid w:val="00482BA3"/>
    <w:rsid w:val="0063232C"/>
    <w:rsid w:val="009E0377"/>
    <w:rsid w:val="00C035C5"/>
    <w:rsid w:val="00C7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74F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74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74FA"/>
    <w:pPr>
      <w:ind w:left="222"/>
    </w:pPr>
    <w:rPr>
      <w:sz w:val="28"/>
      <w:szCs w:val="28"/>
    </w:rPr>
  </w:style>
  <w:style w:type="paragraph" w:styleId="a4">
    <w:name w:val="Title"/>
    <w:basedOn w:val="a"/>
    <w:uiPriority w:val="1"/>
    <w:qFormat/>
    <w:rsid w:val="00C774FA"/>
    <w:pPr>
      <w:spacing w:before="72"/>
      <w:ind w:left="3280" w:right="1267" w:hanging="196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774FA"/>
    <w:pPr>
      <w:ind w:left="222"/>
    </w:pPr>
  </w:style>
  <w:style w:type="paragraph" w:customStyle="1" w:styleId="TableParagraph">
    <w:name w:val="Table Paragraph"/>
    <w:basedOn w:val="a"/>
    <w:uiPriority w:val="1"/>
    <w:qFormat/>
    <w:rsid w:val="00C774FA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560</Words>
  <Characters>3194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учительская</cp:lastModifiedBy>
  <cp:revision>3</cp:revision>
  <cp:lastPrinted>2022-09-22T03:03:00Z</cp:lastPrinted>
  <dcterms:created xsi:type="dcterms:W3CDTF">2021-10-28T09:49:00Z</dcterms:created>
  <dcterms:modified xsi:type="dcterms:W3CDTF">2022-09-22T03:03:00Z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2021-10-28T00:00:00Z</vt:filetime>
  </property>
</Properties>
</file>